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6A" w:rsidRDefault="0095346A">
      <w:pPr>
        <w:autoSpaceDE w:val="0"/>
        <w:autoSpaceDN w:val="0"/>
        <w:spacing w:after="78" w:line="220" w:lineRule="exact"/>
      </w:pPr>
    </w:p>
    <w:p w:rsidR="0095346A" w:rsidRPr="000069A3" w:rsidRDefault="000069A3">
      <w:pPr>
        <w:autoSpaceDE w:val="0"/>
        <w:autoSpaceDN w:val="0"/>
        <w:spacing w:after="0" w:line="230" w:lineRule="auto"/>
        <w:ind w:left="792"/>
        <w:rPr>
          <w:lang w:val="ru-RU"/>
        </w:rPr>
      </w:pPr>
      <w:r w:rsidRPr="000069A3">
        <w:rPr>
          <w:rFonts w:ascii="Times New Roman" w:eastAsia="Times New Roman" w:hAnsi="Times New Roman"/>
          <w:b/>
          <w:color w:val="000000"/>
          <w:sz w:val="24"/>
          <w:lang w:val="ru-RU"/>
        </w:rPr>
        <w:t>МИНИСТЕРСТВО ПРОСВЕЩЕНИЯ РОССИЙСКОЙ ФЕДЕРАЦИИ</w:t>
      </w:r>
    </w:p>
    <w:p w:rsidR="0095346A" w:rsidRPr="000069A3" w:rsidRDefault="000069A3">
      <w:pPr>
        <w:autoSpaceDE w:val="0"/>
        <w:autoSpaceDN w:val="0"/>
        <w:spacing w:before="670" w:after="0" w:line="230" w:lineRule="auto"/>
        <w:ind w:left="1776"/>
        <w:rPr>
          <w:lang w:val="ru-RU"/>
        </w:rPr>
      </w:pPr>
      <w:r w:rsidRPr="000069A3">
        <w:rPr>
          <w:rFonts w:ascii="Times New Roman" w:eastAsia="Times New Roman" w:hAnsi="Times New Roman"/>
          <w:color w:val="000000"/>
          <w:sz w:val="24"/>
          <w:lang w:val="ru-RU"/>
        </w:rPr>
        <w:t>Департамент образования и науки Курганской области</w:t>
      </w:r>
    </w:p>
    <w:p w:rsidR="0095346A" w:rsidRPr="000069A3" w:rsidRDefault="000069A3">
      <w:pPr>
        <w:autoSpaceDE w:val="0"/>
        <w:autoSpaceDN w:val="0"/>
        <w:spacing w:before="670" w:after="0" w:line="230" w:lineRule="auto"/>
        <w:ind w:left="138"/>
        <w:rPr>
          <w:lang w:val="ru-RU"/>
        </w:rPr>
      </w:pPr>
      <w:r w:rsidRPr="000069A3">
        <w:rPr>
          <w:rFonts w:ascii="Times New Roman" w:eastAsia="Times New Roman" w:hAnsi="Times New Roman"/>
          <w:color w:val="000000"/>
          <w:sz w:val="24"/>
          <w:lang w:val="ru-RU"/>
        </w:rPr>
        <w:t>Муниципальный орган управления образованием "Отдел образования Администрации</w:t>
      </w:r>
    </w:p>
    <w:p w:rsidR="0095346A" w:rsidRPr="000069A3" w:rsidRDefault="000069A3">
      <w:pPr>
        <w:autoSpaceDE w:val="0"/>
        <w:autoSpaceDN w:val="0"/>
        <w:spacing w:before="70" w:after="0" w:line="230" w:lineRule="auto"/>
        <w:ind w:left="1272"/>
        <w:rPr>
          <w:lang w:val="ru-RU"/>
        </w:rPr>
      </w:pPr>
      <w:r w:rsidRPr="000069A3">
        <w:rPr>
          <w:rFonts w:ascii="Times New Roman" w:eastAsia="Times New Roman" w:hAnsi="Times New Roman"/>
          <w:color w:val="000000"/>
          <w:sz w:val="24"/>
          <w:lang w:val="ru-RU"/>
        </w:rPr>
        <w:t>Куртамышского муниципального округа Курганской области"</w:t>
      </w:r>
    </w:p>
    <w:p w:rsidR="0095346A" w:rsidRPr="000069A3" w:rsidRDefault="000069A3">
      <w:pPr>
        <w:autoSpaceDE w:val="0"/>
        <w:autoSpaceDN w:val="0"/>
        <w:spacing w:before="672" w:after="1436" w:line="230" w:lineRule="auto"/>
        <w:ind w:left="2256"/>
        <w:rPr>
          <w:lang w:val="ru-RU"/>
        </w:rPr>
      </w:pPr>
      <w:r w:rsidRPr="000069A3">
        <w:rPr>
          <w:rFonts w:ascii="Times New Roman" w:eastAsia="Times New Roman" w:hAnsi="Times New Roman"/>
          <w:color w:val="000000"/>
          <w:sz w:val="24"/>
          <w:lang w:val="ru-RU"/>
        </w:rPr>
        <w:t xml:space="preserve">МКОУ "Долговская СОШ </w:t>
      </w:r>
      <w:r w:rsidRPr="000069A3">
        <w:rPr>
          <w:rFonts w:ascii="Times New Roman" w:eastAsia="Times New Roman" w:hAnsi="Times New Roman"/>
          <w:color w:val="000000"/>
          <w:sz w:val="24"/>
          <w:lang w:val="ru-RU"/>
        </w:rPr>
        <w:t>имени С. Волкова"</w:t>
      </w:r>
    </w:p>
    <w:p w:rsidR="0095346A" w:rsidRPr="000069A3" w:rsidRDefault="0095346A">
      <w:pPr>
        <w:rPr>
          <w:lang w:val="ru-RU"/>
        </w:rPr>
        <w:sectPr w:rsidR="0095346A" w:rsidRPr="000069A3">
          <w:pgSz w:w="11900" w:h="16840"/>
          <w:pgMar w:top="298" w:right="876" w:bottom="1440" w:left="1440" w:header="720" w:footer="720" w:gutter="0"/>
          <w:cols w:space="720" w:equalWidth="0">
            <w:col w:w="9584" w:space="0"/>
          </w:cols>
          <w:docGrid w:linePitch="360"/>
        </w:sectPr>
      </w:pPr>
    </w:p>
    <w:p w:rsidR="0095346A" w:rsidRPr="000069A3" w:rsidRDefault="000069A3">
      <w:pPr>
        <w:autoSpaceDE w:val="0"/>
        <w:autoSpaceDN w:val="0"/>
        <w:spacing w:after="0" w:line="266" w:lineRule="auto"/>
        <w:ind w:left="2816"/>
        <w:rPr>
          <w:lang w:val="ru-RU"/>
        </w:rPr>
      </w:pPr>
      <w:r w:rsidRPr="000069A3">
        <w:rPr>
          <w:rFonts w:ascii="Times New Roman" w:eastAsia="Times New Roman" w:hAnsi="Times New Roman"/>
          <w:color w:val="000000"/>
          <w:w w:val="102"/>
          <w:sz w:val="20"/>
          <w:lang w:val="ru-RU"/>
        </w:rPr>
        <w:lastRenderedPageBreak/>
        <w:t xml:space="preserve">РАССМОТРЕНО </w:t>
      </w:r>
      <w:r w:rsidRPr="000069A3">
        <w:rPr>
          <w:lang w:val="ru-RU"/>
        </w:rPr>
        <w:br/>
      </w:r>
      <w:r w:rsidRPr="000069A3">
        <w:rPr>
          <w:rFonts w:ascii="Times New Roman" w:eastAsia="Times New Roman" w:hAnsi="Times New Roman"/>
          <w:color w:val="000000"/>
          <w:w w:val="102"/>
          <w:sz w:val="20"/>
          <w:lang w:val="ru-RU"/>
        </w:rPr>
        <w:t xml:space="preserve">на заседании педагогического Совета школы </w:t>
      </w:r>
      <w:r w:rsidRPr="000069A3">
        <w:rPr>
          <w:lang w:val="ru-RU"/>
        </w:rPr>
        <w:br/>
      </w:r>
      <w:r w:rsidRPr="000069A3">
        <w:rPr>
          <w:rFonts w:ascii="Times New Roman" w:eastAsia="Times New Roman" w:hAnsi="Times New Roman"/>
          <w:color w:val="000000"/>
          <w:w w:val="102"/>
          <w:sz w:val="20"/>
          <w:lang w:val="ru-RU"/>
        </w:rPr>
        <w:t>Мичкина А.Н Мичкина А.Н.</w:t>
      </w:r>
    </w:p>
    <w:p w:rsidR="0095346A" w:rsidRPr="000069A3" w:rsidRDefault="000069A3">
      <w:pPr>
        <w:autoSpaceDE w:val="0"/>
        <w:autoSpaceDN w:val="0"/>
        <w:spacing w:before="182" w:after="0" w:line="324" w:lineRule="auto"/>
        <w:ind w:left="2816" w:right="1296"/>
        <w:rPr>
          <w:lang w:val="ru-RU"/>
        </w:rPr>
      </w:pPr>
      <w:r w:rsidRPr="000069A3">
        <w:rPr>
          <w:rFonts w:ascii="Times New Roman" w:eastAsia="Times New Roman" w:hAnsi="Times New Roman"/>
          <w:color w:val="000000"/>
          <w:w w:val="102"/>
          <w:sz w:val="20"/>
          <w:lang w:val="ru-RU"/>
        </w:rPr>
        <w:t xml:space="preserve">Протокол №1 </w:t>
      </w:r>
      <w:r w:rsidRPr="000069A3">
        <w:rPr>
          <w:lang w:val="ru-RU"/>
        </w:rPr>
        <w:br/>
      </w:r>
      <w:r w:rsidRPr="000069A3">
        <w:rPr>
          <w:rFonts w:ascii="Times New Roman" w:eastAsia="Times New Roman" w:hAnsi="Times New Roman"/>
          <w:color w:val="000000"/>
          <w:w w:val="102"/>
          <w:sz w:val="20"/>
          <w:lang w:val="ru-RU"/>
        </w:rPr>
        <w:t>от "30" августа  2022 г.</w:t>
      </w:r>
    </w:p>
    <w:p w:rsidR="0095346A" w:rsidRPr="000069A3" w:rsidRDefault="000069A3">
      <w:pPr>
        <w:tabs>
          <w:tab w:val="left" w:pos="3626"/>
          <w:tab w:val="left" w:pos="3842"/>
          <w:tab w:val="left" w:pos="3890"/>
        </w:tabs>
        <w:autoSpaceDE w:val="0"/>
        <w:autoSpaceDN w:val="0"/>
        <w:spacing w:before="1038" w:after="0" w:line="298" w:lineRule="auto"/>
        <w:ind w:left="3074" w:right="144"/>
        <w:rPr>
          <w:lang w:val="ru-RU"/>
        </w:rPr>
      </w:pPr>
      <w:r w:rsidRPr="000069A3">
        <w:rPr>
          <w:rFonts w:ascii="Times New Roman" w:eastAsia="Times New Roman" w:hAnsi="Times New Roman"/>
          <w:b/>
          <w:color w:val="000000"/>
          <w:sz w:val="24"/>
          <w:lang w:val="ru-RU"/>
        </w:rPr>
        <w:t xml:space="preserve">РАБОЧАЯ ПРОГРАММА </w:t>
      </w:r>
      <w:r w:rsidRPr="000069A3">
        <w:rPr>
          <w:lang w:val="ru-RU"/>
        </w:rPr>
        <w:br/>
      </w:r>
      <w:r w:rsidRPr="000069A3">
        <w:rPr>
          <w:lang w:val="ru-RU"/>
        </w:rPr>
        <w:tab/>
      </w:r>
      <w:r w:rsidRPr="000069A3">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0069A3">
        <w:rPr>
          <w:rFonts w:ascii="Times New Roman" w:eastAsia="Times New Roman" w:hAnsi="Times New Roman"/>
          <w:b/>
          <w:color w:val="000000"/>
          <w:sz w:val="24"/>
          <w:lang w:val="ru-RU"/>
        </w:rPr>
        <w:t xml:space="preserve"> 3612500) </w:t>
      </w:r>
      <w:r w:rsidRPr="000069A3">
        <w:rPr>
          <w:lang w:val="ru-RU"/>
        </w:rPr>
        <w:br/>
      </w:r>
      <w:r w:rsidRPr="000069A3">
        <w:rPr>
          <w:lang w:val="ru-RU"/>
        </w:rPr>
        <w:tab/>
      </w:r>
      <w:r w:rsidRPr="000069A3">
        <w:rPr>
          <w:rFonts w:ascii="Times New Roman" w:eastAsia="Times New Roman" w:hAnsi="Times New Roman"/>
          <w:color w:val="000000"/>
          <w:sz w:val="24"/>
          <w:lang w:val="ru-RU"/>
        </w:rPr>
        <w:t>учебного предмета</w:t>
      </w:r>
      <w:r w:rsidRPr="000069A3">
        <w:rPr>
          <w:lang w:val="ru-RU"/>
        </w:rPr>
        <w:br/>
      </w:r>
      <w:r w:rsidRPr="000069A3">
        <w:rPr>
          <w:lang w:val="ru-RU"/>
        </w:rPr>
        <w:tab/>
      </w:r>
      <w:r w:rsidRPr="000069A3">
        <w:rPr>
          <w:rFonts w:ascii="Times New Roman" w:eastAsia="Times New Roman" w:hAnsi="Times New Roman"/>
          <w:color w:val="000000"/>
          <w:sz w:val="24"/>
          <w:lang w:val="ru-RU"/>
        </w:rPr>
        <w:t>«Литература»</w:t>
      </w:r>
    </w:p>
    <w:p w:rsidR="0095346A" w:rsidRPr="000069A3" w:rsidRDefault="0095346A">
      <w:pPr>
        <w:rPr>
          <w:lang w:val="ru-RU"/>
        </w:rPr>
        <w:sectPr w:rsidR="0095346A" w:rsidRPr="000069A3">
          <w:type w:val="continuous"/>
          <w:pgSz w:w="11900" w:h="16840"/>
          <w:pgMar w:top="298" w:right="876" w:bottom="1440" w:left="1440" w:header="720" w:footer="720" w:gutter="0"/>
          <w:cols w:num="2" w:space="720" w:equalWidth="0">
            <w:col w:w="6210" w:space="0"/>
            <w:col w:w="3374" w:space="0"/>
          </w:cols>
          <w:docGrid w:linePitch="360"/>
        </w:sectPr>
      </w:pPr>
    </w:p>
    <w:p w:rsidR="0095346A" w:rsidRPr="000069A3" w:rsidRDefault="000069A3">
      <w:pPr>
        <w:autoSpaceDE w:val="0"/>
        <w:autoSpaceDN w:val="0"/>
        <w:spacing w:after="3282" w:line="338" w:lineRule="auto"/>
        <w:ind w:left="122" w:right="144"/>
        <w:rPr>
          <w:lang w:val="ru-RU"/>
        </w:rPr>
      </w:pPr>
      <w:r w:rsidRPr="000069A3">
        <w:rPr>
          <w:rFonts w:ascii="Times New Roman" w:eastAsia="Times New Roman" w:hAnsi="Times New Roman"/>
          <w:color w:val="000000"/>
          <w:w w:val="102"/>
          <w:sz w:val="20"/>
          <w:lang w:val="ru-RU"/>
        </w:rPr>
        <w:lastRenderedPageBreak/>
        <w:t xml:space="preserve">УТВЕРЖДЕНО </w:t>
      </w:r>
      <w:r w:rsidRPr="000069A3">
        <w:rPr>
          <w:lang w:val="ru-RU"/>
        </w:rPr>
        <w:br/>
      </w:r>
      <w:r w:rsidRPr="000069A3">
        <w:rPr>
          <w:rFonts w:ascii="Times New Roman" w:eastAsia="Times New Roman" w:hAnsi="Times New Roman"/>
          <w:color w:val="000000"/>
          <w:w w:val="102"/>
          <w:sz w:val="20"/>
          <w:lang w:val="ru-RU"/>
        </w:rPr>
        <w:t xml:space="preserve">Директором школы </w:t>
      </w:r>
      <w:r w:rsidRPr="000069A3">
        <w:rPr>
          <w:lang w:val="ru-RU"/>
        </w:rPr>
        <w:br/>
      </w:r>
      <w:r w:rsidRPr="000069A3">
        <w:rPr>
          <w:rFonts w:ascii="Times New Roman" w:eastAsia="Times New Roman" w:hAnsi="Times New Roman"/>
          <w:color w:val="000000"/>
          <w:w w:val="102"/>
          <w:sz w:val="20"/>
          <w:lang w:val="ru-RU"/>
        </w:rPr>
        <w:t xml:space="preserve">Каргаполовым В.А______________ Приказ №47 </w:t>
      </w:r>
      <w:r w:rsidRPr="000069A3">
        <w:rPr>
          <w:lang w:val="ru-RU"/>
        </w:rPr>
        <w:br/>
      </w:r>
      <w:r w:rsidRPr="000069A3">
        <w:rPr>
          <w:rFonts w:ascii="Times New Roman" w:eastAsia="Times New Roman" w:hAnsi="Times New Roman"/>
          <w:color w:val="000000"/>
          <w:w w:val="102"/>
          <w:sz w:val="20"/>
          <w:lang w:val="ru-RU"/>
        </w:rPr>
        <w:t>от "30 " августа 2022 г.</w:t>
      </w:r>
    </w:p>
    <w:p w:rsidR="0095346A" w:rsidRPr="000069A3" w:rsidRDefault="0095346A">
      <w:pPr>
        <w:rPr>
          <w:lang w:val="ru-RU"/>
        </w:rPr>
        <w:sectPr w:rsidR="0095346A" w:rsidRPr="000069A3">
          <w:type w:val="nextColumn"/>
          <w:pgSz w:w="11900" w:h="16840"/>
          <w:pgMar w:top="298" w:right="876" w:bottom="1440" w:left="1440" w:header="720" w:footer="720" w:gutter="0"/>
          <w:cols w:num="2" w:space="720" w:equalWidth="0">
            <w:col w:w="6210" w:space="0"/>
            <w:col w:w="3374" w:space="0"/>
          </w:cols>
          <w:docGrid w:linePitch="360"/>
        </w:sectPr>
      </w:pPr>
    </w:p>
    <w:p w:rsidR="0095346A" w:rsidRPr="000069A3" w:rsidRDefault="000069A3">
      <w:pPr>
        <w:autoSpaceDE w:val="0"/>
        <w:autoSpaceDN w:val="0"/>
        <w:spacing w:after="0" w:line="262" w:lineRule="auto"/>
        <w:ind w:left="2304" w:right="2592"/>
        <w:jc w:val="center"/>
        <w:rPr>
          <w:lang w:val="ru-RU"/>
        </w:rPr>
      </w:pPr>
      <w:r w:rsidRPr="000069A3">
        <w:rPr>
          <w:rFonts w:ascii="Times New Roman" w:eastAsia="Times New Roman" w:hAnsi="Times New Roman"/>
          <w:color w:val="000000"/>
          <w:sz w:val="24"/>
          <w:lang w:val="ru-RU"/>
        </w:rPr>
        <w:lastRenderedPageBreak/>
        <w:t xml:space="preserve">для 5 класса основного общего образования </w:t>
      </w:r>
      <w:r w:rsidRPr="000069A3">
        <w:rPr>
          <w:lang w:val="ru-RU"/>
        </w:rPr>
        <w:br/>
      </w:r>
      <w:r w:rsidRPr="000069A3">
        <w:rPr>
          <w:rFonts w:ascii="Times New Roman" w:eastAsia="Times New Roman" w:hAnsi="Times New Roman"/>
          <w:color w:val="000000"/>
          <w:sz w:val="24"/>
          <w:lang w:val="ru-RU"/>
        </w:rPr>
        <w:t>на 2022-2023  учебный год</w:t>
      </w:r>
    </w:p>
    <w:p w:rsidR="0095346A" w:rsidRPr="000069A3" w:rsidRDefault="000069A3">
      <w:pPr>
        <w:autoSpaceDE w:val="0"/>
        <w:autoSpaceDN w:val="0"/>
        <w:spacing w:before="2112" w:after="0" w:line="262" w:lineRule="auto"/>
        <w:ind w:left="5696" w:hanging="744"/>
        <w:rPr>
          <w:lang w:val="ru-RU"/>
        </w:rPr>
      </w:pPr>
      <w:r w:rsidRPr="000069A3">
        <w:rPr>
          <w:rFonts w:ascii="Times New Roman" w:eastAsia="Times New Roman" w:hAnsi="Times New Roman"/>
          <w:color w:val="000000"/>
          <w:sz w:val="24"/>
          <w:lang w:val="ru-RU"/>
        </w:rPr>
        <w:t xml:space="preserve">Составитель:  Аристархова Галина Петровна </w:t>
      </w:r>
      <w:r w:rsidRPr="000069A3">
        <w:rPr>
          <w:lang w:val="ru-RU"/>
        </w:rPr>
        <w:br/>
      </w:r>
      <w:r w:rsidRPr="000069A3">
        <w:rPr>
          <w:rFonts w:ascii="Times New Roman" w:eastAsia="Times New Roman" w:hAnsi="Times New Roman"/>
          <w:color w:val="000000"/>
          <w:sz w:val="24"/>
          <w:lang w:val="ru-RU"/>
        </w:rPr>
        <w:t>учитель русского языка и литературы</w:t>
      </w:r>
    </w:p>
    <w:p w:rsidR="0095346A" w:rsidRPr="000069A3" w:rsidRDefault="0095346A">
      <w:pPr>
        <w:rPr>
          <w:lang w:val="ru-RU"/>
        </w:rPr>
        <w:sectPr w:rsidR="0095346A" w:rsidRPr="000069A3">
          <w:type w:val="continuous"/>
          <w:pgSz w:w="11900" w:h="16840"/>
          <w:pgMar w:top="298" w:right="876" w:bottom="1440" w:left="1440" w:header="720" w:footer="720" w:gutter="0"/>
          <w:cols w:space="720" w:equalWidth="0">
            <w:col w:w="9584"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30" w:lineRule="auto"/>
        <w:ind w:right="3618"/>
        <w:jc w:val="right"/>
        <w:rPr>
          <w:lang w:val="ru-RU"/>
        </w:rPr>
      </w:pPr>
      <w:r w:rsidRPr="000069A3">
        <w:rPr>
          <w:rFonts w:ascii="Times New Roman" w:eastAsia="Times New Roman" w:hAnsi="Times New Roman"/>
          <w:color w:val="000000"/>
          <w:sz w:val="24"/>
          <w:lang w:val="ru-RU"/>
        </w:rPr>
        <w:t>с.Долговка 2022</w:t>
      </w:r>
    </w:p>
    <w:p w:rsidR="0095346A" w:rsidRPr="000069A3" w:rsidRDefault="0095346A">
      <w:pPr>
        <w:rPr>
          <w:lang w:val="ru-RU"/>
        </w:rPr>
        <w:sectPr w:rsidR="0095346A" w:rsidRPr="000069A3">
          <w:pgSz w:w="11900" w:h="16840"/>
          <w:pgMar w:top="298" w:right="1440" w:bottom="1440" w:left="1440" w:header="720" w:footer="720" w:gutter="0"/>
          <w:cols w:space="720" w:equalWidth="0">
            <w:col w:w="9020"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30" w:lineRule="auto"/>
        <w:rPr>
          <w:lang w:val="ru-RU"/>
        </w:rPr>
      </w:pPr>
      <w:r w:rsidRPr="000069A3">
        <w:rPr>
          <w:rFonts w:ascii="Times New Roman" w:eastAsia="Times New Roman" w:hAnsi="Times New Roman"/>
          <w:b/>
          <w:color w:val="000000"/>
          <w:sz w:val="24"/>
          <w:lang w:val="ru-RU"/>
        </w:rPr>
        <w:t>ПОЯСНИТЕЛЬНАЯ ЗАПИСКА</w:t>
      </w:r>
    </w:p>
    <w:p w:rsidR="0095346A" w:rsidRPr="000069A3" w:rsidRDefault="000069A3">
      <w:pPr>
        <w:autoSpaceDE w:val="0"/>
        <w:autoSpaceDN w:val="0"/>
        <w:spacing w:before="346" w:after="0" w:line="286" w:lineRule="auto"/>
        <w:ind w:firstLine="180"/>
        <w:rPr>
          <w:lang w:val="ru-RU"/>
        </w:rPr>
      </w:pPr>
      <w:r w:rsidRPr="000069A3">
        <w:rPr>
          <w:rFonts w:ascii="Times New Roman" w:eastAsia="Times New Roman" w:hAnsi="Times New Roman"/>
          <w:color w:val="000000"/>
          <w:sz w:val="24"/>
          <w:lang w:val="ru-RU"/>
        </w:rPr>
        <w:t>Рабочая программа по литературе для обучающихся 5 класс</w:t>
      </w:r>
      <w:r w:rsidRPr="000069A3">
        <w:rPr>
          <w:rFonts w:ascii="Times New Roman" w:eastAsia="Times New Roman" w:hAnsi="Times New Roman"/>
          <w:color w:val="000000"/>
          <w:sz w:val="24"/>
          <w:lang w:val="ru-RU"/>
        </w:rPr>
        <w:t xml:space="preserve">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w:t>
      </w:r>
      <w:r w:rsidRPr="000069A3">
        <w:rPr>
          <w:rFonts w:ascii="Times New Roman" w:eastAsia="Times New Roman" w:hAnsi="Times New Roman"/>
          <w:color w:val="000000"/>
          <w:sz w:val="24"/>
          <w:lang w:val="ru-RU"/>
        </w:rPr>
        <w:t xml:space="preserve">31.05.2021 г.   № 287, зарегистрирован </w:t>
      </w:r>
      <w:r w:rsidRPr="000069A3">
        <w:rPr>
          <w:lang w:val="ru-RU"/>
        </w:rPr>
        <w:br/>
      </w:r>
      <w:r w:rsidRPr="000069A3">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w:t>
      </w:r>
      <w:r w:rsidRPr="000069A3">
        <w:rPr>
          <w:rFonts w:ascii="Times New Roman" w:eastAsia="Times New Roman" w:hAnsi="Times New Roman"/>
          <w:color w:val="000000"/>
          <w:sz w:val="24"/>
          <w:lang w:val="ru-RU"/>
        </w:rPr>
        <w:t xml:space="preserve">ации (утверждённой распоряжением Правительства Российской Федерации от 9 апреля 2016 г. № 637-р). </w:t>
      </w:r>
    </w:p>
    <w:p w:rsidR="0095346A" w:rsidRPr="000069A3" w:rsidRDefault="000069A3">
      <w:pPr>
        <w:autoSpaceDE w:val="0"/>
        <w:autoSpaceDN w:val="0"/>
        <w:spacing w:before="264" w:after="0" w:line="230" w:lineRule="auto"/>
        <w:rPr>
          <w:lang w:val="ru-RU"/>
        </w:rPr>
      </w:pPr>
      <w:r w:rsidRPr="000069A3">
        <w:rPr>
          <w:rFonts w:ascii="Times New Roman" w:eastAsia="Times New Roman" w:hAnsi="Times New Roman"/>
          <w:b/>
          <w:color w:val="000000"/>
          <w:sz w:val="24"/>
          <w:lang w:val="ru-RU"/>
        </w:rPr>
        <w:t>ОБЩАЯ ХАРАКТЕРИСТИКА УЧЕБНОГО ПРЕДМЕТА «ЛИТЕРАТУРА»</w:t>
      </w:r>
    </w:p>
    <w:p w:rsidR="0095346A" w:rsidRPr="000069A3" w:rsidRDefault="000069A3">
      <w:pPr>
        <w:autoSpaceDE w:val="0"/>
        <w:autoSpaceDN w:val="0"/>
        <w:spacing w:before="168" w:after="0"/>
        <w:ind w:right="288" w:firstLine="180"/>
        <w:rPr>
          <w:lang w:val="ru-RU"/>
        </w:rPr>
      </w:pPr>
      <w:r w:rsidRPr="000069A3">
        <w:rPr>
          <w:rFonts w:ascii="Times New Roman" w:eastAsia="Times New Roman" w:hAnsi="Times New Roman"/>
          <w:color w:val="000000"/>
          <w:sz w:val="24"/>
          <w:lang w:val="ru-RU"/>
        </w:rPr>
        <w:t xml:space="preserve">Учебный предмет «Литература» в наибольшей степени способствует формированию духовного </w:t>
      </w:r>
      <w:r w:rsidRPr="000069A3">
        <w:rPr>
          <w:rFonts w:ascii="Times New Roman" w:eastAsia="Times New Roman" w:hAnsi="Times New Roman"/>
          <w:color w:val="000000"/>
          <w:sz w:val="24"/>
          <w:lang w:val="ru-RU"/>
        </w:rPr>
        <w:t>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5346A" w:rsidRPr="000069A3" w:rsidRDefault="000069A3">
      <w:pPr>
        <w:autoSpaceDE w:val="0"/>
        <w:autoSpaceDN w:val="0"/>
        <w:spacing w:before="70" w:after="0" w:line="281" w:lineRule="auto"/>
        <w:ind w:right="288" w:firstLine="180"/>
        <w:rPr>
          <w:lang w:val="ru-RU"/>
        </w:rPr>
      </w:pPr>
      <w:r w:rsidRPr="000069A3">
        <w:rPr>
          <w:rFonts w:ascii="Times New Roman" w:eastAsia="Times New Roman" w:hAnsi="Times New Roman"/>
          <w:color w:val="000000"/>
          <w:sz w:val="24"/>
          <w:lang w:val="ru-RU"/>
        </w:rPr>
        <w:t>Особенности литературы как школьно</w:t>
      </w:r>
      <w:r w:rsidRPr="000069A3">
        <w:rPr>
          <w:rFonts w:ascii="Times New Roman" w:eastAsia="Times New Roman" w:hAnsi="Times New Roman"/>
          <w:color w:val="000000"/>
          <w:sz w:val="24"/>
          <w:lang w:val="ru-RU"/>
        </w:rPr>
        <w:t>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w:t>
      </w:r>
      <w:r w:rsidRPr="000069A3">
        <w:rPr>
          <w:rFonts w:ascii="Times New Roman" w:eastAsia="Times New Roman" w:hAnsi="Times New Roman"/>
          <w:color w:val="000000"/>
          <w:sz w:val="24"/>
          <w:lang w:val="ru-RU"/>
        </w:rPr>
        <w:t>я на читателей и приобщают их к нравственно-эстетическим ценностям, как национальным, так и общечеловеческим.</w:t>
      </w:r>
    </w:p>
    <w:p w:rsidR="0095346A" w:rsidRPr="000069A3" w:rsidRDefault="000069A3">
      <w:pPr>
        <w:autoSpaceDE w:val="0"/>
        <w:autoSpaceDN w:val="0"/>
        <w:spacing w:before="70" w:after="0" w:line="271" w:lineRule="auto"/>
        <w:ind w:right="144" w:firstLine="180"/>
        <w:rPr>
          <w:lang w:val="ru-RU"/>
        </w:rPr>
      </w:pPr>
      <w:r w:rsidRPr="000069A3">
        <w:rPr>
          <w:rFonts w:ascii="Times New Roman" w:eastAsia="Times New Roman" w:hAnsi="Times New Roman"/>
          <w:color w:val="000000"/>
          <w:sz w:val="24"/>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w:t>
      </w:r>
      <w:r w:rsidRPr="000069A3">
        <w:rPr>
          <w:rFonts w:ascii="Times New Roman" w:eastAsia="Times New Roman" w:hAnsi="Times New Roman"/>
          <w:color w:val="000000"/>
          <w:sz w:val="24"/>
          <w:lang w:val="ru-RU"/>
        </w:rPr>
        <w:t>способствует постижению таких нравственных категорий, как добро, справедливость, честь, патриотизм, гуманизм, дом, семья.</w:t>
      </w:r>
    </w:p>
    <w:p w:rsidR="0095346A" w:rsidRPr="000069A3" w:rsidRDefault="000069A3">
      <w:pPr>
        <w:autoSpaceDE w:val="0"/>
        <w:autoSpaceDN w:val="0"/>
        <w:spacing w:before="70" w:after="0"/>
        <w:rPr>
          <w:lang w:val="ru-RU"/>
        </w:rPr>
      </w:pPr>
      <w:r w:rsidRPr="000069A3">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w:t>
      </w:r>
      <w:r w:rsidRPr="000069A3">
        <w:rPr>
          <w:rFonts w:ascii="Times New Roman" w:eastAsia="Times New Roman" w:hAnsi="Times New Roman"/>
          <w:color w:val="000000"/>
          <w:sz w:val="24"/>
          <w:lang w:val="ru-RU"/>
        </w:rPr>
        <w:t>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5346A" w:rsidRPr="000069A3" w:rsidRDefault="000069A3">
      <w:pPr>
        <w:autoSpaceDE w:val="0"/>
        <w:autoSpaceDN w:val="0"/>
        <w:spacing w:before="70" w:after="0" w:line="281" w:lineRule="auto"/>
        <w:ind w:firstLine="180"/>
        <w:rPr>
          <w:lang w:val="ru-RU"/>
        </w:rPr>
      </w:pPr>
      <w:r w:rsidRPr="000069A3">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w:t>
      </w:r>
      <w:r w:rsidRPr="000069A3">
        <w:rPr>
          <w:rFonts w:ascii="Times New Roman" w:eastAsia="Times New Roman" w:hAnsi="Times New Roman"/>
          <w:color w:val="000000"/>
          <w:sz w:val="24"/>
          <w:lang w:val="ru-RU"/>
        </w:rPr>
        <w:t>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w:t>
      </w:r>
      <w:r w:rsidRPr="000069A3">
        <w:rPr>
          <w:rFonts w:ascii="Times New Roman" w:eastAsia="Times New Roman" w:hAnsi="Times New Roman"/>
          <w:color w:val="000000"/>
          <w:sz w:val="24"/>
          <w:lang w:val="ru-RU"/>
        </w:rPr>
        <w:t xml:space="preserve">жающему миру и его воплощения в творческих работах различных жанров. </w:t>
      </w:r>
    </w:p>
    <w:p w:rsidR="0095346A" w:rsidRPr="000069A3" w:rsidRDefault="000069A3">
      <w:pPr>
        <w:autoSpaceDE w:val="0"/>
        <w:autoSpaceDN w:val="0"/>
        <w:spacing w:before="72" w:after="0" w:line="281" w:lineRule="auto"/>
        <w:ind w:right="144" w:firstLine="180"/>
        <w:rPr>
          <w:lang w:val="ru-RU"/>
        </w:rPr>
      </w:pPr>
      <w:r w:rsidRPr="000069A3">
        <w:rPr>
          <w:rFonts w:ascii="Times New Roman" w:eastAsia="Times New Roman" w:hAnsi="Times New Roman"/>
          <w:color w:val="000000"/>
          <w:sz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w:t>
      </w:r>
      <w:r w:rsidRPr="000069A3">
        <w:rPr>
          <w:rFonts w:ascii="Times New Roman" w:eastAsia="Times New Roman" w:hAnsi="Times New Roman"/>
          <w:color w:val="000000"/>
          <w:sz w:val="24"/>
          <w:lang w:val="ru-RU"/>
        </w:rPr>
        <w:t xml:space="preserve">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0069A3">
        <w:rPr>
          <w:lang w:val="ru-RU"/>
        </w:rPr>
        <w:br/>
      </w:r>
      <w:r w:rsidRPr="000069A3">
        <w:rPr>
          <w:rFonts w:ascii="Times New Roman" w:eastAsia="Times New Roman" w:hAnsi="Times New Roman"/>
          <w:color w:val="000000"/>
          <w:sz w:val="24"/>
          <w:lang w:val="ru-RU"/>
        </w:rPr>
        <w:t xml:space="preserve">планируемых результатов обучения. </w:t>
      </w:r>
    </w:p>
    <w:p w:rsidR="0095346A" w:rsidRPr="000069A3" w:rsidRDefault="000069A3">
      <w:pPr>
        <w:autoSpaceDE w:val="0"/>
        <w:autoSpaceDN w:val="0"/>
        <w:spacing w:before="262" w:after="0" w:line="230" w:lineRule="auto"/>
        <w:rPr>
          <w:lang w:val="ru-RU"/>
        </w:rPr>
      </w:pPr>
      <w:r w:rsidRPr="000069A3">
        <w:rPr>
          <w:rFonts w:ascii="Times New Roman" w:eastAsia="Times New Roman" w:hAnsi="Times New Roman"/>
          <w:b/>
          <w:color w:val="000000"/>
          <w:sz w:val="24"/>
          <w:lang w:val="ru-RU"/>
        </w:rPr>
        <w:t>ЦЕЛИ ИЗУЧЕНИЯ УЧЕБНОГО ПРЕДМЕТА «ЛИТЕРАТУРА»</w:t>
      </w:r>
    </w:p>
    <w:p w:rsidR="0095346A" w:rsidRPr="000069A3" w:rsidRDefault="000069A3">
      <w:pPr>
        <w:autoSpaceDE w:val="0"/>
        <w:autoSpaceDN w:val="0"/>
        <w:spacing w:before="166" w:after="0" w:line="283" w:lineRule="auto"/>
        <w:ind w:right="144" w:firstLine="180"/>
        <w:rPr>
          <w:lang w:val="ru-RU"/>
        </w:rPr>
      </w:pPr>
      <w:r w:rsidRPr="000069A3">
        <w:rPr>
          <w:rFonts w:ascii="Times New Roman" w:eastAsia="Times New Roman" w:hAnsi="Times New Roman"/>
          <w:color w:val="000000"/>
          <w:sz w:val="24"/>
          <w:lang w:val="ru-RU"/>
        </w:rPr>
        <w:t>Цели изучения пре</w:t>
      </w:r>
      <w:r w:rsidRPr="000069A3">
        <w:rPr>
          <w:rFonts w:ascii="Times New Roman" w:eastAsia="Times New Roman" w:hAnsi="Times New Roman"/>
          <w:color w:val="000000"/>
          <w:sz w:val="24"/>
          <w:lang w:val="ru-RU"/>
        </w:rPr>
        <w:t xml:space="preserve">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0069A3">
        <w:rPr>
          <w:lang w:val="ru-RU"/>
        </w:rPr>
        <w:br/>
      </w:r>
      <w:r w:rsidRPr="000069A3">
        <w:rPr>
          <w:rFonts w:ascii="Times New Roman" w:eastAsia="Times New Roman" w:hAnsi="Times New Roman"/>
          <w:color w:val="000000"/>
          <w:sz w:val="24"/>
          <w:lang w:val="ru-RU"/>
        </w:rPr>
        <w:t>прича</w:t>
      </w:r>
      <w:r w:rsidRPr="000069A3">
        <w:rPr>
          <w:rFonts w:ascii="Times New Roman" w:eastAsia="Times New Roman" w:hAnsi="Times New Roman"/>
          <w:color w:val="000000"/>
          <w:sz w:val="24"/>
          <w:lang w:val="ru-RU"/>
        </w:rPr>
        <w:t>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w:t>
      </w:r>
      <w:r w:rsidRPr="000069A3">
        <w:rPr>
          <w:rFonts w:ascii="Times New Roman" w:eastAsia="Times New Roman" w:hAnsi="Times New Roman"/>
          <w:color w:val="000000"/>
          <w:sz w:val="24"/>
          <w:lang w:val="ru-RU"/>
        </w:rPr>
        <w:t xml:space="preserve">ч, которые постепенно усложняются от 5 к 9 классу. </w:t>
      </w:r>
    </w:p>
    <w:p w:rsidR="0095346A" w:rsidRPr="000069A3" w:rsidRDefault="0095346A">
      <w:pPr>
        <w:rPr>
          <w:lang w:val="ru-RU"/>
        </w:rPr>
        <w:sectPr w:rsidR="0095346A" w:rsidRPr="000069A3">
          <w:pgSz w:w="11900" w:h="16840"/>
          <w:pgMar w:top="298" w:right="650" w:bottom="338" w:left="666" w:header="720" w:footer="720" w:gutter="0"/>
          <w:cols w:space="720" w:equalWidth="0">
            <w:col w:w="10584"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86" w:lineRule="auto"/>
        <w:ind w:right="288" w:firstLine="180"/>
        <w:rPr>
          <w:lang w:val="ru-RU"/>
        </w:rPr>
      </w:pPr>
      <w:r w:rsidRPr="000069A3">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w:t>
      </w:r>
      <w:r w:rsidRPr="000069A3">
        <w:rPr>
          <w:rFonts w:ascii="Times New Roman" w:eastAsia="Times New Roman" w:hAnsi="Times New Roman"/>
          <w:color w:val="000000"/>
          <w:sz w:val="24"/>
          <w:lang w:val="ru-RU"/>
        </w:rPr>
        <w:t xml:space="preserve">ценностей народа, как особого способа познания жизни, с обеспечением культурной </w:t>
      </w:r>
      <w:r w:rsidRPr="000069A3">
        <w:rPr>
          <w:lang w:val="ru-RU"/>
        </w:rPr>
        <w:br/>
      </w:r>
      <w:r w:rsidRPr="000069A3">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w:t>
      </w:r>
      <w:r w:rsidRPr="000069A3">
        <w:rPr>
          <w:rFonts w:ascii="Times New Roman" w:eastAsia="Times New Roman" w:hAnsi="Times New Roman"/>
          <w:color w:val="000000"/>
          <w:sz w:val="24"/>
          <w:lang w:val="ru-RU"/>
        </w:rPr>
        <w:t xml:space="preserve">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w:t>
      </w:r>
      <w:r w:rsidRPr="000069A3">
        <w:rPr>
          <w:rFonts w:ascii="Times New Roman" w:eastAsia="Times New Roman" w:hAnsi="Times New Roman"/>
          <w:color w:val="000000"/>
          <w:sz w:val="24"/>
          <w:lang w:val="ru-RU"/>
        </w:rPr>
        <w:t>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w:t>
      </w:r>
      <w:r w:rsidRPr="000069A3">
        <w:rPr>
          <w:rFonts w:ascii="Times New Roman" w:eastAsia="Times New Roman" w:hAnsi="Times New Roman"/>
          <w:color w:val="000000"/>
          <w:sz w:val="24"/>
          <w:lang w:val="ru-RU"/>
        </w:rPr>
        <w:t xml:space="preserve">зрения. </w:t>
      </w:r>
    </w:p>
    <w:p w:rsidR="0095346A" w:rsidRPr="000069A3" w:rsidRDefault="000069A3">
      <w:pPr>
        <w:autoSpaceDE w:val="0"/>
        <w:autoSpaceDN w:val="0"/>
        <w:spacing w:before="72" w:after="0" w:line="283" w:lineRule="auto"/>
        <w:ind w:firstLine="180"/>
        <w:rPr>
          <w:lang w:val="ru-RU"/>
        </w:rPr>
      </w:pPr>
      <w:r w:rsidRPr="000069A3">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w:t>
      </w:r>
      <w:r w:rsidRPr="000069A3">
        <w:rPr>
          <w:rFonts w:ascii="Times New Roman" w:eastAsia="Times New Roman" w:hAnsi="Times New Roman"/>
          <w:color w:val="000000"/>
          <w:sz w:val="24"/>
          <w:lang w:val="ru-RU"/>
        </w:rPr>
        <w:t>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w:t>
      </w:r>
      <w:r w:rsidRPr="000069A3">
        <w:rPr>
          <w:rFonts w:ascii="Times New Roman" w:eastAsia="Times New Roman" w:hAnsi="Times New Roman"/>
          <w:color w:val="000000"/>
          <w:sz w:val="24"/>
          <w:lang w:val="ru-RU"/>
        </w:rPr>
        <w:t xml:space="preserve">оцессе участия в различных мероприятиях, посвящённых литературе, чтению, книжной культуре. </w:t>
      </w:r>
    </w:p>
    <w:p w:rsidR="0095346A" w:rsidRPr="000069A3" w:rsidRDefault="000069A3">
      <w:pPr>
        <w:autoSpaceDE w:val="0"/>
        <w:autoSpaceDN w:val="0"/>
        <w:spacing w:before="70" w:after="0" w:line="288" w:lineRule="auto"/>
        <w:ind w:firstLine="180"/>
        <w:rPr>
          <w:lang w:val="ru-RU"/>
        </w:rPr>
      </w:pPr>
      <w:r w:rsidRPr="000069A3">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w:t>
      </w:r>
      <w:r w:rsidRPr="000069A3">
        <w:rPr>
          <w:rFonts w:ascii="Times New Roman" w:eastAsia="Times New Roman" w:hAnsi="Times New Roman"/>
          <w:color w:val="000000"/>
          <w:sz w:val="24"/>
          <w:lang w:val="ru-RU"/>
        </w:rPr>
        <w:t xml:space="preserve">вкусом, с формированием умений воспринимать, анализировать, критически оценивать и </w:t>
      </w:r>
      <w:r w:rsidRPr="000069A3">
        <w:rPr>
          <w:lang w:val="ru-RU"/>
        </w:rPr>
        <w:br/>
      </w:r>
      <w:r w:rsidRPr="000069A3">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w:t>
      </w:r>
      <w:r w:rsidRPr="000069A3">
        <w:rPr>
          <w:rFonts w:ascii="Times New Roman" w:eastAsia="Times New Roman" w:hAnsi="Times New Roman"/>
          <w:color w:val="000000"/>
          <w:sz w:val="24"/>
          <w:lang w:val="ru-RU"/>
        </w:rPr>
        <w:t>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w:t>
      </w:r>
      <w:r w:rsidRPr="000069A3">
        <w:rPr>
          <w:rFonts w:ascii="Times New Roman" w:eastAsia="Times New Roman" w:hAnsi="Times New Roman"/>
          <w:color w:val="000000"/>
          <w:sz w:val="24"/>
          <w:lang w:val="ru-RU"/>
        </w:rPr>
        <w:t xml:space="preserve">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0069A3">
        <w:rPr>
          <w:lang w:val="ru-RU"/>
        </w:rPr>
        <w:br/>
      </w:r>
      <w:r w:rsidRPr="000069A3">
        <w:rPr>
          <w:rFonts w:ascii="Times New Roman" w:eastAsia="Times New Roman" w:hAnsi="Times New Roman"/>
          <w:color w:val="000000"/>
          <w:sz w:val="24"/>
          <w:lang w:val="ru-RU"/>
        </w:rPr>
        <w:t>прочитанному; воспринимать тексты художественных произведе</w:t>
      </w:r>
      <w:r w:rsidRPr="000069A3">
        <w:rPr>
          <w:rFonts w:ascii="Times New Roman" w:eastAsia="Times New Roman" w:hAnsi="Times New Roman"/>
          <w:color w:val="000000"/>
          <w:sz w:val="24"/>
          <w:lang w:val="ru-RU"/>
        </w:rPr>
        <w:t xml:space="preserve">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w:t>
      </w:r>
      <w:r w:rsidRPr="000069A3">
        <w:rPr>
          <w:rFonts w:ascii="Times New Roman" w:eastAsia="Times New Roman" w:hAnsi="Times New Roman"/>
          <w:color w:val="000000"/>
          <w:sz w:val="24"/>
          <w:lang w:val="ru-RU"/>
        </w:rPr>
        <w:t xml:space="preserve">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0069A3">
        <w:rPr>
          <w:lang w:val="ru-RU"/>
        </w:rPr>
        <w:br/>
      </w:r>
      <w:r w:rsidRPr="000069A3">
        <w:rPr>
          <w:rFonts w:ascii="Times New Roman" w:eastAsia="Times New Roman" w:hAnsi="Times New Roman"/>
          <w:color w:val="000000"/>
          <w:sz w:val="24"/>
          <w:lang w:val="ru-RU"/>
        </w:rPr>
        <w:t xml:space="preserve">критической оценки. </w:t>
      </w:r>
    </w:p>
    <w:p w:rsidR="0095346A" w:rsidRPr="000069A3" w:rsidRDefault="000069A3">
      <w:pPr>
        <w:autoSpaceDE w:val="0"/>
        <w:autoSpaceDN w:val="0"/>
        <w:spacing w:before="72" w:after="0" w:line="283" w:lineRule="auto"/>
        <w:ind w:firstLine="180"/>
        <w:rPr>
          <w:lang w:val="ru-RU"/>
        </w:rPr>
      </w:pPr>
      <w:r w:rsidRPr="000069A3">
        <w:rPr>
          <w:rFonts w:ascii="Times New Roman" w:eastAsia="Times New Roman" w:hAnsi="Times New Roman"/>
          <w:color w:val="000000"/>
          <w:sz w:val="24"/>
          <w:lang w:val="ru-RU"/>
        </w:rPr>
        <w:t>Задачи,</w:t>
      </w:r>
      <w:r w:rsidRPr="000069A3">
        <w:rPr>
          <w:rFonts w:ascii="Times New Roman" w:eastAsia="Times New Roman" w:hAnsi="Times New Roman"/>
          <w:color w:val="000000"/>
          <w:sz w:val="24"/>
          <w:lang w:val="ru-RU"/>
        </w:rPr>
        <w:t xml:space="preserve">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w:t>
      </w:r>
      <w:r w:rsidRPr="000069A3">
        <w:rPr>
          <w:rFonts w:ascii="Times New Roman" w:eastAsia="Times New Roman" w:hAnsi="Times New Roman"/>
          <w:color w:val="000000"/>
          <w:sz w:val="24"/>
          <w:lang w:val="ru-RU"/>
        </w:rPr>
        <w:t>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w:t>
      </w:r>
      <w:r w:rsidRPr="000069A3">
        <w:rPr>
          <w:rFonts w:ascii="Times New Roman" w:eastAsia="Times New Roman" w:hAnsi="Times New Roman"/>
          <w:color w:val="000000"/>
          <w:sz w:val="24"/>
          <w:lang w:val="ru-RU"/>
        </w:rPr>
        <w:t xml:space="preserve">екватно воспринимая чужую точку зрения и аргументированно отстаивая свою. </w:t>
      </w:r>
    </w:p>
    <w:p w:rsidR="0095346A" w:rsidRPr="000069A3" w:rsidRDefault="000069A3">
      <w:pPr>
        <w:autoSpaceDE w:val="0"/>
        <w:autoSpaceDN w:val="0"/>
        <w:spacing w:before="262" w:after="0" w:line="230" w:lineRule="auto"/>
        <w:rPr>
          <w:lang w:val="ru-RU"/>
        </w:rPr>
      </w:pPr>
      <w:r w:rsidRPr="000069A3">
        <w:rPr>
          <w:rFonts w:ascii="Times New Roman" w:eastAsia="Times New Roman" w:hAnsi="Times New Roman"/>
          <w:b/>
          <w:color w:val="000000"/>
          <w:sz w:val="24"/>
          <w:lang w:val="ru-RU"/>
        </w:rPr>
        <w:t>МЕСТО УЧЕБНОГО ПРЕДМЕТА «ЛИТЕРАТУРА» В УЧЕБНОМ ПЛАНЕ</w:t>
      </w:r>
    </w:p>
    <w:p w:rsidR="0095346A" w:rsidRPr="000069A3" w:rsidRDefault="000069A3">
      <w:pPr>
        <w:autoSpaceDE w:val="0"/>
        <w:autoSpaceDN w:val="0"/>
        <w:spacing w:before="166" w:after="0" w:line="271" w:lineRule="auto"/>
        <w:ind w:right="576" w:firstLine="180"/>
        <w:rPr>
          <w:lang w:val="ru-RU"/>
        </w:rPr>
      </w:pPr>
      <w:r w:rsidRPr="000069A3">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w:t>
      </w:r>
      <w:r w:rsidRPr="000069A3">
        <w:rPr>
          <w:rFonts w:ascii="Times New Roman" w:eastAsia="Times New Roman" w:hAnsi="Times New Roman"/>
          <w:color w:val="000000"/>
          <w:sz w:val="24"/>
          <w:lang w:val="ru-RU"/>
        </w:rPr>
        <w:t xml:space="preserve">ратура» преемственен по отношению к предмету«Литературное чтение». </w:t>
      </w:r>
    </w:p>
    <w:p w:rsidR="0095346A" w:rsidRPr="000069A3" w:rsidRDefault="000069A3">
      <w:pPr>
        <w:autoSpaceDE w:val="0"/>
        <w:autoSpaceDN w:val="0"/>
        <w:spacing w:before="70" w:after="0" w:line="230" w:lineRule="auto"/>
        <w:ind w:left="180"/>
        <w:rPr>
          <w:lang w:val="ru-RU"/>
        </w:rPr>
      </w:pPr>
      <w:r w:rsidRPr="000069A3">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95346A" w:rsidRPr="000069A3" w:rsidRDefault="0095346A">
      <w:pPr>
        <w:rPr>
          <w:lang w:val="ru-RU"/>
        </w:rPr>
        <w:sectPr w:rsidR="0095346A" w:rsidRPr="000069A3">
          <w:pgSz w:w="11900" w:h="16840"/>
          <w:pgMar w:top="298" w:right="690" w:bottom="452" w:left="666" w:header="720" w:footer="720" w:gutter="0"/>
          <w:cols w:space="720" w:equalWidth="0">
            <w:col w:w="10544" w:space="0"/>
          </w:cols>
          <w:docGrid w:linePitch="360"/>
        </w:sectPr>
      </w:pPr>
    </w:p>
    <w:p w:rsidR="0095346A" w:rsidRPr="000069A3" w:rsidRDefault="0095346A">
      <w:pPr>
        <w:autoSpaceDE w:val="0"/>
        <w:autoSpaceDN w:val="0"/>
        <w:spacing w:after="66" w:line="220" w:lineRule="exact"/>
        <w:rPr>
          <w:lang w:val="ru-RU"/>
        </w:rPr>
      </w:pPr>
    </w:p>
    <w:p w:rsidR="0095346A" w:rsidRPr="000069A3" w:rsidRDefault="000069A3">
      <w:pPr>
        <w:autoSpaceDE w:val="0"/>
        <w:autoSpaceDN w:val="0"/>
        <w:spacing w:after="0" w:line="230" w:lineRule="auto"/>
        <w:rPr>
          <w:lang w:val="ru-RU"/>
        </w:rPr>
      </w:pPr>
      <w:r w:rsidRPr="000069A3">
        <w:rPr>
          <w:rFonts w:ascii="Times New Roman" w:eastAsia="Times New Roman" w:hAnsi="Times New Roman"/>
          <w:color w:val="000000"/>
          <w:sz w:val="24"/>
          <w:lang w:val="ru-RU"/>
        </w:rPr>
        <w:t>классе по программе основного общего образ</w:t>
      </w:r>
      <w:r w:rsidRPr="000069A3">
        <w:rPr>
          <w:rFonts w:ascii="Times New Roman" w:eastAsia="Times New Roman" w:hAnsi="Times New Roman"/>
          <w:color w:val="000000"/>
          <w:sz w:val="24"/>
          <w:lang w:val="ru-RU"/>
        </w:rPr>
        <w:t xml:space="preserve">ования рассчитано на 102 часа. </w:t>
      </w:r>
    </w:p>
    <w:p w:rsidR="0095346A" w:rsidRPr="000069A3" w:rsidRDefault="0095346A">
      <w:pPr>
        <w:rPr>
          <w:lang w:val="ru-RU"/>
        </w:rPr>
        <w:sectPr w:rsidR="0095346A" w:rsidRPr="000069A3">
          <w:pgSz w:w="11900" w:h="16840"/>
          <w:pgMar w:top="286" w:right="1440" w:bottom="1440" w:left="666" w:header="720" w:footer="720" w:gutter="0"/>
          <w:cols w:space="720" w:equalWidth="0">
            <w:col w:w="9794"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30" w:lineRule="auto"/>
        <w:rPr>
          <w:lang w:val="ru-RU"/>
        </w:rPr>
      </w:pPr>
      <w:r w:rsidRPr="000069A3">
        <w:rPr>
          <w:rFonts w:ascii="Times New Roman" w:eastAsia="Times New Roman" w:hAnsi="Times New Roman"/>
          <w:b/>
          <w:color w:val="000000"/>
          <w:sz w:val="24"/>
          <w:lang w:val="ru-RU"/>
        </w:rPr>
        <w:t xml:space="preserve">СОДЕРЖАНИЕ УЧЕБНОГО ПРЕДМЕТА </w:t>
      </w:r>
    </w:p>
    <w:p w:rsidR="0095346A" w:rsidRPr="000069A3" w:rsidRDefault="000069A3">
      <w:pPr>
        <w:autoSpaceDE w:val="0"/>
        <w:autoSpaceDN w:val="0"/>
        <w:spacing w:before="466" w:after="0" w:line="262" w:lineRule="auto"/>
        <w:ind w:right="7344"/>
        <w:rPr>
          <w:lang w:val="ru-RU"/>
        </w:rPr>
      </w:pPr>
      <w:r w:rsidRPr="000069A3">
        <w:rPr>
          <w:rFonts w:ascii="Times New Roman" w:eastAsia="Times New Roman" w:hAnsi="Times New Roman"/>
          <w:b/>
          <w:color w:val="000000"/>
          <w:sz w:val="24"/>
          <w:lang w:val="ru-RU"/>
        </w:rPr>
        <w:t xml:space="preserve">Мифология </w:t>
      </w:r>
      <w:r w:rsidRPr="000069A3">
        <w:rPr>
          <w:lang w:val="ru-RU"/>
        </w:rPr>
        <w:br/>
      </w:r>
      <w:r w:rsidRPr="000069A3">
        <w:rPr>
          <w:rFonts w:ascii="Times New Roman" w:eastAsia="Times New Roman" w:hAnsi="Times New Roman"/>
          <w:color w:val="000000"/>
          <w:sz w:val="24"/>
          <w:lang w:val="ru-RU"/>
        </w:rPr>
        <w:t>Мифы народов России и мира.</w:t>
      </w:r>
    </w:p>
    <w:p w:rsidR="0095346A" w:rsidRPr="000069A3" w:rsidRDefault="000069A3">
      <w:pPr>
        <w:autoSpaceDE w:val="0"/>
        <w:autoSpaceDN w:val="0"/>
        <w:spacing w:before="406" w:after="0" w:line="271" w:lineRule="auto"/>
        <w:ind w:right="576"/>
        <w:rPr>
          <w:lang w:val="ru-RU"/>
        </w:rPr>
      </w:pPr>
      <w:r w:rsidRPr="000069A3">
        <w:rPr>
          <w:rFonts w:ascii="Times New Roman" w:eastAsia="Times New Roman" w:hAnsi="Times New Roman"/>
          <w:b/>
          <w:color w:val="000000"/>
          <w:sz w:val="24"/>
          <w:lang w:val="ru-RU"/>
        </w:rPr>
        <w:t xml:space="preserve">Фольклор </w:t>
      </w:r>
      <w:r w:rsidRPr="000069A3">
        <w:rPr>
          <w:lang w:val="ru-RU"/>
        </w:rPr>
        <w:br/>
      </w:r>
      <w:r w:rsidRPr="000069A3">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95346A" w:rsidRPr="000069A3" w:rsidRDefault="000069A3">
      <w:pPr>
        <w:autoSpaceDE w:val="0"/>
        <w:autoSpaceDN w:val="0"/>
        <w:spacing w:before="408" w:after="0"/>
        <w:ind w:right="144"/>
        <w:rPr>
          <w:lang w:val="ru-RU"/>
        </w:rPr>
      </w:pPr>
      <w:r w:rsidRPr="000069A3">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069A3">
        <w:rPr>
          <w:rFonts w:ascii="Times New Roman" w:eastAsia="Times New Roman" w:hAnsi="Times New Roman"/>
          <w:b/>
          <w:color w:val="000000"/>
          <w:sz w:val="24"/>
          <w:lang w:val="ru-RU"/>
        </w:rPr>
        <w:t xml:space="preserve"> века </w:t>
      </w:r>
      <w:r w:rsidRPr="000069A3">
        <w:rPr>
          <w:lang w:val="ru-RU"/>
        </w:rPr>
        <w:br/>
      </w:r>
      <w:r w:rsidRPr="000069A3">
        <w:rPr>
          <w:rFonts w:ascii="Times New Roman" w:eastAsia="Times New Roman" w:hAnsi="Times New Roman"/>
          <w:b/>
          <w:color w:val="000000"/>
          <w:sz w:val="24"/>
          <w:lang w:val="ru-RU"/>
        </w:rPr>
        <w:t xml:space="preserve">И. А. Крылов. </w:t>
      </w:r>
      <w:r w:rsidRPr="000069A3">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0069A3">
        <w:rPr>
          <w:lang w:val="ru-RU"/>
        </w:rPr>
        <w:br/>
      </w:r>
      <w:r w:rsidRPr="000069A3">
        <w:rPr>
          <w:rFonts w:ascii="Times New Roman" w:eastAsia="Times New Roman" w:hAnsi="Times New Roman"/>
          <w:color w:val="000000"/>
          <w:sz w:val="24"/>
          <w:lang w:val="ru-RU"/>
        </w:rPr>
        <w:t xml:space="preserve">«Осёл и </w:t>
      </w:r>
      <w:r w:rsidRPr="000069A3">
        <w:rPr>
          <w:rFonts w:ascii="Times New Roman" w:eastAsia="Times New Roman" w:hAnsi="Times New Roman"/>
          <w:color w:val="000000"/>
          <w:sz w:val="24"/>
          <w:lang w:val="ru-RU"/>
        </w:rPr>
        <w:t>Соловей», «Ворона и Лисица».</w:t>
      </w:r>
    </w:p>
    <w:p w:rsidR="0095346A" w:rsidRPr="000069A3" w:rsidRDefault="000069A3">
      <w:pPr>
        <w:autoSpaceDE w:val="0"/>
        <w:autoSpaceDN w:val="0"/>
        <w:spacing w:before="70" w:after="0" w:line="262" w:lineRule="auto"/>
        <w:ind w:right="2304"/>
        <w:rPr>
          <w:lang w:val="ru-RU"/>
        </w:rPr>
      </w:pPr>
      <w:r w:rsidRPr="000069A3">
        <w:rPr>
          <w:rFonts w:ascii="Times New Roman" w:eastAsia="Times New Roman" w:hAnsi="Times New Roman"/>
          <w:b/>
          <w:color w:val="000000"/>
          <w:sz w:val="24"/>
          <w:lang w:val="ru-RU"/>
        </w:rPr>
        <w:t xml:space="preserve">А. С. Пушкин. </w:t>
      </w:r>
      <w:r w:rsidRPr="000069A3">
        <w:rPr>
          <w:rFonts w:ascii="Times New Roman" w:eastAsia="Times New Roman" w:hAnsi="Times New Roman"/>
          <w:color w:val="000000"/>
          <w:sz w:val="24"/>
          <w:lang w:val="ru-RU"/>
        </w:rPr>
        <w:t>Стихотворения (не менее трёх). «Зимнее утро»,</w:t>
      </w:r>
      <w:r w:rsidRPr="000069A3">
        <w:rPr>
          <w:lang w:val="ru-RU"/>
        </w:rPr>
        <w:br/>
      </w:r>
      <w:r w:rsidRPr="000069A3">
        <w:rPr>
          <w:rFonts w:ascii="Times New Roman" w:eastAsia="Times New Roman" w:hAnsi="Times New Roman"/>
          <w:color w:val="000000"/>
          <w:sz w:val="24"/>
          <w:lang w:val="ru-RU"/>
        </w:rPr>
        <w:t>«Зимний вечер», «Няне» и др. «Сказка о мёртвой царевне и о семи богатырях».</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М. Ю. Лермонтов.</w:t>
      </w:r>
      <w:r w:rsidRPr="000069A3">
        <w:rPr>
          <w:rFonts w:ascii="Times New Roman" w:eastAsia="Times New Roman" w:hAnsi="Times New Roman"/>
          <w:color w:val="000000"/>
          <w:sz w:val="24"/>
          <w:lang w:val="ru-RU"/>
        </w:rPr>
        <w:t xml:space="preserve"> Стихотворение «Бородино».</w:t>
      </w:r>
    </w:p>
    <w:p w:rsidR="0095346A" w:rsidRPr="000069A3" w:rsidRDefault="000069A3">
      <w:pPr>
        <w:autoSpaceDE w:val="0"/>
        <w:autoSpaceDN w:val="0"/>
        <w:spacing w:before="70" w:after="0" w:line="262" w:lineRule="auto"/>
        <w:ind w:right="4176"/>
        <w:rPr>
          <w:lang w:val="ru-RU"/>
        </w:rPr>
      </w:pPr>
      <w:r w:rsidRPr="000069A3">
        <w:rPr>
          <w:rFonts w:ascii="Times New Roman" w:eastAsia="Times New Roman" w:hAnsi="Times New Roman"/>
          <w:b/>
          <w:color w:val="000000"/>
          <w:sz w:val="24"/>
          <w:lang w:val="ru-RU"/>
        </w:rPr>
        <w:t>Н. В. Гоголь.</w:t>
      </w:r>
      <w:r w:rsidRPr="000069A3">
        <w:rPr>
          <w:rFonts w:ascii="Times New Roman" w:eastAsia="Times New Roman" w:hAnsi="Times New Roman"/>
          <w:color w:val="000000"/>
          <w:sz w:val="24"/>
          <w:lang w:val="ru-RU"/>
        </w:rPr>
        <w:t xml:space="preserve"> Повесть «Ночь перед Рождеством» из</w:t>
      </w:r>
      <w:r w:rsidRPr="000069A3">
        <w:rPr>
          <w:rFonts w:ascii="Times New Roman" w:eastAsia="Times New Roman" w:hAnsi="Times New Roman"/>
          <w:color w:val="000000"/>
          <w:sz w:val="24"/>
          <w:lang w:val="ru-RU"/>
        </w:rPr>
        <w:t xml:space="preserve"> сборника«Вечера на хуторе близ Диканьки».</w:t>
      </w:r>
    </w:p>
    <w:p w:rsidR="0095346A" w:rsidRPr="000069A3" w:rsidRDefault="000069A3">
      <w:pPr>
        <w:autoSpaceDE w:val="0"/>
        <w:autoSpaceDN w:val="0"/>
        <w:spacing w:before="406" w:after="0" w:line="262" w:lineRule="auto"/>
        <w:ind w:right="6192"/>
        <w:rPr>
          <w:lang w:val="ru-RU"/>
        </w:rPr>
      </w:pPr>
      <w:r w:rsidRPr="000069A3">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0069A3">
        <w:rPr>
          <w:rFonts w:ascii="Times New Roman" w:eastAsia="Times New Roman" w:hAnsi="Times New Roman"/>
          <w:b/>
          <w:color w:val="000000"/>
          <w:sz w:val="24"/>
          <w:lang w:val="ru-RU"/>
        </w:rPr>
        <w:t xml:space="preserve"> века </w:t>
      </w:r>
      <w:r w:rsidRPr="000069A3">
        <w:rPr>
          <w:lang w:val="ru-RU"/>
        </w:rPr>
        <w:br/>
      </w:r>
      <w:r w:rsidRPr="000069A3">
        <w:rPr>
          <w:rFonts w:ascii="Times New Roman" w:eastAsia="Times New Roman" w:hAnsi="Times New Roman"/>
          <w:b/>
          <w:color w:val="000000"/>
          <w:sz w:val="24"/>
          <w:lang w:val="ru-RU"/>
        </w:rPr>
        <w:t>И. С. Тургенев.</w:t>
      </w:r>
      <w:r w:rsidRPr="000069A3">
        <w:rPr>
          <w:rFonts w:ascii="Times New Roman" w:eastAsia="Times New Roman" w:hAnsi="Times New Roman"/>
          <w:color w:val="000000"/>
          <w:sz w:val="24"/>
          <w:lang w:val="ru-RU"/>
        </w:rPr>
        <w:t xml:space="preserve"> Рассказ «Муму».</w:t>
      </w:r>
    </w:p>
    <w:p w:rsidR="0095346A" w:rsidRPr="000069A3" w:rsidRDefault="000069A3">
      <w:pPr>
        <w:autoSpaceDE w:val="0"/>
        <w:autoSpaceDN w:val="0"/>
        <w:spacing w:before="70" w:after="0" w:line="262" w:lineRule="auto"/>
        <w:ind w:right="144"/>
        <w:rPr>
          <w:lang w:val="ru-RU"/>
        </w:rPr>
      </w:pPr>
      <w:r w:rsidRPr="000069A3">
        <w:rPr>
          <w:rFonts w:ascii="Times New Roman" w:eastAsia="Times New Roman" w:hAnsi="Times New Roman"/>
          <w:b/>
          <w:color w:val="000000"/>
          <w:sz w:val="24"/>
          <w:lang w:val="ru-RU"/>
        </w:rPr>
        <w:t>Н. А. Некрасов.</w:t>
      </w:r>
      <w:r w:rsidRPr="000069A3">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Л. Н. Толстой.</w:t>
      </w:r>
      <w:r w:rsidRPr="000069A3">
        <w:rPr>
          <w:rFonts w:ascii="Times New Roman" w:eastAsia="Times New Roman" w:hAnsi="Times New Roman"/>
          <w:color w:val="000000"/>
          <w:sz w:val="24"/>
          <w:lang w:val="ru-RU"/>
        </w:rPr>
        <w:t xml:space="preserve"> Рассказ «К</w:t>
      </w:r>
      <w:r w:rsidRPr="000069A3">
        <w:rPr>
          <w:rFonts w:ascii="Times New Roman" w:eastAsia="Times New Roman" w:hAnsi="Times New Roman"/>
          <w:color w:val="000000"/>
          <w:sz w:val="24"/>
          <w:lang w:val="ru-RU"/>
        </w:rPr>
        <w:t>авказский пленник».</w:t>
      </w:r>
    </w:p>
    <w:p w:rsidR="0095346A" w:rsidRPr="000069A3" w:rsidRDefault="000069A3">
      <w:pPr>
        <w:autoSpaceDE w:val="0"/>
        <w:autoSpaceDN w:val="0"/>
        <w:spacing w:before="406" w:after="0"/>
        <w:rPr>
          <w:lang w:val="ru-RU"/>
        </w:rPr>
      </w:pPr>
      <w:r w:rsidRPr="000069A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0069A3">
        <w:rPr>
          <w:rFonts w:ascii="Times New Roman" w:eastAsia="Times New Roman" w:hAnsi="Times New Roman"/>
          <w:b/>
          <w:color w:val="000000"/>
          <w:sz w:val="24"/>
          <w:lang w:val="ru-RU"/>
        </w:rPr>
        <w:t xml:space="preserve">—ХХ веков </w:t>
      </w:r>
      <w:r w:rsidRPr="000069A3">
        <w:rPr>
          <w:lang w:val="ru-RU"/>
        </w:rPr>
        <w:br/>
      </w:r>
      <w:r w:rsidRPr="000069A3">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0069A3">
        <w:rPr>
          <w:rFonts w:ascii="Times New Roman" w:eastAsia="Times New Roman" w:hAnsi="Times New Roman"/>
          <w:b/>
          <w:color w:val="000000"/>
          <w:sz w:val="24"/>
          <w:lang w:val="ru-RU"/>
        </w:rPr>
        <w:t xml:space="preserve">—ХХ веков о родной природе и о связи человека с Родиной </w:t>
      </w:r>
      <w:r w:rsidRPr="000069A3">
        <w:rPr>
          <w:rFonts w:ascii="Times New Roman" w:eastAsia="Times New Roman" w:hAnsi="Times New Roman"/>
          <w:color w:val="000000"/>
          <w:sz w:val="24"/>
          <w:lang w:val="ru-RU"/>
        </w:rPr>
        <w:t xml:space="preserve">(не менее пяти стихотворений трёх поэтов). Например, стихотворения А. К. Толстого, Ф. И. Тютчева,  А.  А.  Фета,  И. </w:t>
      </w:r>
      <w:r w:rsidRPr="000069A3">
        <w:rPr>
          <w:rFonts w:ascii="Times New Roman" w:eastAsia="Times New Roman" w:hAnsi="Times New Roman"/>
          <w:color w:val="000000"/>
          <w:sz w:val="24"/>
          <w:lang w:val="ru-RU"/>
        </w:rPr>
        <w:t xml:space="preserve"> А.  Бунина,  А.  А.  Блока, С. А. Есенина, Н. М. Рубцова, Ю. П. Кузнецова.</w:t>
      </w:r>
    </w:p>
    <w:p w:rsidR="0095346A" w:rsidRPr="000069A3" w:rsidRDefault="000069A3">
      <w:pPr>
        <w:autoSpaceDE w:val="0"/>
        <w:autoSpaceDN w:val="0"/>
        <w:spacing w:before="70" w:after="0" w:line="271" w:lineRule="auto"/>
        <w:rPr>
          <w:lang w:val="ru-RU"/>
        </w:rPr>
      </w:pPr>
      <w:r w:rsidRPr="000069A3">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0069A3">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0069A3">
        <w:rPr>
          <w:rFonts w:ascii="Times New Roman" w:eastAsia="Times New Roman" w:hAnsi="Times New Roman"/>
          <w:b/>
          <w:color w:val="000000"/>
          <w:sz w:val="24"/>
          <w:lang w:val="ru-RU"/>
        </w:rPr>
        <w:t xml:space="preserve"> веков </w:t>
      </w:r>
      <w:r w:rsidRPr="000069A3">
        <w:rPr>
          <w:lang w:val="ru-RU"/>
        </w:rPr>
        <w:br/>
      </w:r>
      <w:r w:rsidRPr="000069A3">
        <w:rPr>
          <w:rFonts w:ascii="Times New Roman" w:eastAsia="Times New Roman" w:hAnsi="Times New Roman"/>
          <w:b/>
          <w:color w:val="000000"/>
          <w:sz w:val="24"/>
          <w:lang w:val="ru-RU"/>
        </w:rPr>
        <w:t xml:space="preserve">А. П. Чехов </w:t>
      </w:r>
      <w:r w:rsidRPr="000069A3">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95346A" w:rsidRPr="000069A3" w:rsidRDefault="000069A3">
      <w:pPr>
        <w:autoSpaceDE w:val="0"/>
        <w:autoSpaceDN w:val="0"/>
        <w:spacing w:before="72" w:after="0" w:line="262" w:lineRule="auto"/>
        <w:ind w:right="1008"/>
        <w:rPr>
          <w:lang w:val="ru-RU"/>
        </w:rPr>
      </w:pPr>
      <w:r w:rsidRPr="000069A3">
        <w:rPr>
          <w:rFonts w:ascii="Times New Roman" w:eastAsia="Times New Roman" w:hAnsi="Times New Roman"/>
          <w:b/>
          <w:color w:val="000000"/>
          <w:sz w:val="24"/>
          <w:lang w:val="ru-RU"/>
        </w:rPr>
        <w:t xml:space="preserve">М. М. Зощенко </w:t>
      </w:r>
      <w:r w:rsidRPr="000069A3">
        <w:rPr>
          <w:rFonts w:ascii="Times New Roman" w:eastAsia="Times New Roman" w:hAnsi="Times New Roman"/>
          <w:color w:val="000000"/>
          <w:sz w:val="24"/>
          <w:lang w:val="ru-RU"/>
        </w:rPr>
        <w:t>(два</w:t>
      </w:r>
      <w:r w:rsidRPr="000069A3">
        <w:rPr>
          <w:rFonts w:ascii="Times New Roman" w:eastAsia="Times New Roman" w:hAnsi="Times New Roman"/>
          <w:color w:val="000000"/>
          <w:sz w:val="24"/>
          <w:lang w:val="ru-RU"/>
        </w:rPr>
        <w:t xml:space="preserve"> рассказа по выбору). Например, «Галоша», «Лёля  и  Минька»,  «Ёлка», «Золотые  слова»,  «Встреча» и др.</w:t>
      </w:r>
    </w:p>
    <w:p w:rsidR="0095346A" w:rsidRPr="000069A3" w:rsidRDefault="000069A3">
      <w:pPr>
        <w:autoSpaceDE w:val="0"/>
        <w:autoSpaceDN w:val="0"/>
        <w:spacing w:before="70" w:after="0" w:line="262" w:lineRule="auto"/>
        <w:rPr>
          <w:lang w:val="ru-RU"/>
        </w:rPr>
      </w:pPr>
      <w:r w:rsidRPr="000069A3">
        <w:rPr>
          <w:rFonts w:ascii="Times New Roman" w:eastAsia="Times New Roman" w:hAnsi="Times New Roman"/>
          <w:b/>
          <w:color w:val="000000"/>
          <w:sz w:val="24"/>
          <w:lang w:val="ru-RU"/>
        </w:rPr>
        <w:t>Произведения отечественной литературы о природе и животных</w:t>
      </w:r>
      <w:r w:rsidRPr="000069A3">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А. П. Платонов</w:t>
      </w:r>
      <w:r w:rsidRPr="000069A3">
        <w:rPr>
          <w:rFonts w:ascii="Times New Roman" w:eastAsia="Times New Roman" w:hAnsi="Times New Roman"/>
          <w:b/>
          <w:color w:val="000000"/>
          <w:sz w:val="24"/>
          <w:lang w:val="ru-RU"/>
        </w:rPr>
        <w:t>.</w:t>
      </w:r>
      <w:r w:rsidRPr="000069A3">
        <w:rPr>
          <w:rFonts w:ascii="Times New Roman" w:eastAsia="Times New Roman" w:hAnsi="Times New Roman"/>
          <w:color w:val="000000"/>
          <w:sz w:val="24"/>
          <w:lang w:val="ru-RU"/>
        </w:rPr>
        <w:t xml:space="preserve"> Рассказы (один по выбору). Например, «Корова», «Никита» и др.</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В. П. Астафьев.</w:t>
      </w:r>
      <w:r w:rsidRPr="000069A3">
        <w:rPr>
          <w:rFonts w:ascii="Times New Roman" w:eastAsia="Times New Roman" w:hAnsi="Times New Roman"/>
          <w:color w:val="000000"/>
          <w:sz w:val="24"/>
          <w:lang w:val="ru-RU"/>
        </w:rPr>
        <w:t xml:space="preserve"> Рассказ «Васюткино озеро».</w:t>
      </w:r>
    </w:p>
    <w:p w:rsidR="0095346A" w:rsidRPr="000069A3" w:rsidRDefault="000069A3">
      <w:pPr>
        <w:autoSpaceDE w:val="0"/>
        <w:autoSpaceDN w:val="0"/>
        <w:spacing w:before="406" w:after="0" w:line="262" w:lineRule="auto"/>
        <w:rPr>
          <w:lang w:val="ru-RU"/>
        </w:rPr>
      </w:pPr>
      <w:r w:rsidRPr="000069A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0069A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069A3">
        <w:rPr>
          <w:rFonts w:ascii="Times New Roman" w:eastAsia="Times New Roman" w:hAnsi="Times New Roman"/>
          <w:b/>
          <w:color w:val="000000"/>
          <w:sz w:val="24"/>
          <w:lang w:val="ru-RU"/>
        </w:rPr>
        <w:t xml:space="preserve"> веков </w:t>
      </w:r>
      <w:r w:rsidRPr="000069A3">
        <w:rPr>
          <w:lang w:val="ru-RU"/>
        </w:rPr>
        <w:br/>
      </w:r>
      <w:r w:rsidRPr="000069A3">
        <w:rPr>
          <w:rFonts w:ascii="Times New Roman" w:eastAsia="Times New Roman" w:hAnsi="Times New Roman"/>
          <w:b/>
          <w:color w:val="000000"/>
          <w:sz w:val="24"/>
          <w:lang w:val="ru-RU"/>
        </w:rPr>
        <w:t>Произведения отечественной прозы на тему «Человек на войне»</w:t>
      </w:r>
      <w:r w:rsidRPr="000069A3">
        <w:rPr>
          <w:rFonts w:ascii="Times New Roman" w:eastAsia="Times New Roman" w:hAnsi="Times New Roman"/>
          <w:color w:val="000000"/>
          <w:sz w:val="24"/>
          <w:lang w:val="ru-RU"/>
        </w:rPr>
        <w:t xml:space="preserve"> (не менее двух). Например, Л. А.</w:t>
      </w:r>
    </w:p>
    <w:p w:rsidR="0095346A" w:rsidRPr="000069A3" w:rsidRDefault="000069A3">
      <w:pPr>
        <w:autoSpaceDE w:val="0"/>
        <w:autoSpaceDN w:val="0"/>
        <w:spacing w:before="70" w:after="0" w:line="262" w:lineRule="auto"/>
        <w:ind w:right="576"/>
        <w:rPr>
          <w:lang w:val="ru-RU"/>
        </w:rPr>
      </w:pPr>
      <w:r w:rsidRPr="000069A3">
        <w:rPr>
          <w:rFonts w:ascii="Times New Roman" w:eastAsia="Times New Roman" w:hAnsi="Times New Roman"/>
          <w:color w:val="000000"/>
          <w:sz w:val="24"/>
          <w:lang w:val="ru-RU"/>
        </w:rPr>
        <w:t>Кассиль. «Дорогие мои мальчишки</w:t>
      </w:r>
      <w:r w:rsidRPr="000069A3">
        <w:rPr>
          <w:rFonts w:ascii="Times New Roman" w:eastAsia="Times New Roman" w:hAnsi="Times New Roman"/>
          <w:color w:val="000000"/>
          <w:sz w:val="24"/>
          <w:lang w:val="ru-RU"/>
        </w:rPr>
        <w:t>»; Ю. Я. Яковлев. «Девочки с  Васильевского  острова»; В. П. Катаев. «Сын полка» и др.</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0069A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069A3">
        <w:rPr>
          <w:rFonts w:ascii="Times New Roman" w:eastAsia="Times New Roman" w:hAnsi="Times New Roman"/>
          <w:b/>
          <w:color w:val="000000"/>
          <w:sz w:val="24"/>
          <w:lang w:val="ru-RU"/>
        </w:rPr>
        <w:t xml:space="preserve"> веков на тему детства</w:t>
      </w:r>
      <w:r w:rsidRPr="000069A3">
        <w:rPr>
          <w:rFonts w:ascii="Times New Roman" w:eastAsia="Times New Roman" w:hAnsi="Times New Roman"/>
          <w:color w:val="000000"/>
          <w:sz w:val="24"/>
          <w:lang w:val="ru-RU"/>
        </w:rPr>
        <w:t xml:space="preserve"> (не менее двух).</w:t>
      </w:r>
    </w:p>
    <w:p w:rsidR="0095346A" w:rsidRPr="000069A3" w:rsidRDefault="000069A3">
      <w:pPr>
        <w:autoSpaceDE w:val="0"/>
        <w:autoSpaceDN w:val="0"/>
        <w:spacing w:before="70" w:after="0" w:line="262" w:lineRule="auto"/>
        <w:ind w:right="144"/>
        <w:rPr>
          <w:lang w:val="ru-RU"/>
        </w:rPr>
      </w:pPr>
      <w:r w:rsidRPr="000069A3">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95346A" w:rsidRPr="000069A3" w:rsidRDefault="0095346A">
      <w:pPr>
        <w:rPr>
          <w:lang w:val="ru-RU"/>
        </w:rPr>
        <w:sectPr w:rsidR="0095346A" w:rsidRPr="000069A3">
          <w:pgSz w:w="11900" w:h="16840"/>
          <w:pgMar w:top="298" w:right="650" w:bottom="398" w:left="666" w:header="720" w:footer="720" w:gutter="0"/>
          <w:cols w:space="720" w:equalWidth="0">
            <w:col w:w="10584" w:space="0"/>
          </w:cols>
          <w:docGrid w:linePitch="360"/>
        </w:sectPr>
      </w:pPr>
    </w:p>
    <w:p w:rsidR="0095346A" w:rsidRPr="000069A3" w:rsidRDefault="0095346A">
      <w:pPr>
        <w:autoSpaceDE w:val="0"/>
        <w:autoSpaceDN w:val="0"/>
        <w:spacing w:after="66" w:line="220" w:lineRule="exact"/>
        <w:rPr>
          <w:lang w:val="ru-RU"/>
        </w:rPr>
      </w:pPr>
    </w:p>
    <w:p w:rsidR="0095346A" w:rsidRPr="000069A3" w:rsidRDefault="000069A3">
      <w:pPr>
        <w:autoSpaceDE w:val="0"/>
        <w:autoSpaceDN w:val="0"/>
        <w:spacing w:after="0" w:line="230" w:lineRule="auto"/>
        <w:rPr>
          <w:lang w:val="ru-RU"/>
        </w:rPr>
      </w:pPr>
      <w:r w:rsidRPr="000069A3">
        <w:rPr>
          <w:rFonts w:ascii="Times New Roman" w:eastAsia="Times New Roman" w:hAnsi="Times New Roman"/>
          <w:color w:val="000000"/>
          <w:sz w:val="24"/>
          <w:lang w:val="ru-RU"/>
        </w:rPr>
        <w:t>С. Аромштам, Н. Ю. Абгарян.</w:t>
      </w:r>
    </w:p>
    <w:p w:rsidR="0095346A" w:rsidRPr="000069A3" w:rsidRDefault="000069A3">
      <w:pPr>
        <w:autoSpaceDE w:val="0"/>
        <w:autoSpaceDN w:val="0"/>
        <w:spacing w:before="70" w:after="0" w:line="271" w:lineRule="auto"/>
        <w:ind w:right="288"/>
        <w:rPr>
          <w:lang w:val="ru-RU"/>
        </w:rPr>
      </w:pPr>
      <w:r w:rsidRPr="000069A3">
        <w:rPr>
          <w:rFonts w:ascii="Times New Roman" w:eastAsia="Times New Roman" w:hAnsi="Times New Roman"/>
          <w:b/>
          <w:color w:val="000000"/>
          <w:sz w:val="24"/>
          <w:lang w:val="ru-RU"/>
        </w:rPr>
        <w:t>Произведения приключенческого жанра отечественных писателей</w:t>
      </w:r>
      <w:r w:rsidRPr="000069A3">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95346A" w:rsidRPr="000069A3" w:rsidRDefault="000069A3">
      <w:pPr>
        <w:autoSpaceDE w:val="0"/>
        <w:autoSpaceDN w:val="0"/>
        <w:spacing w:before="406" w:after="0" w:line="262" w:lineRule="auto"/>
        <w:ind w:right="4176"/>
        <w:rPr>
          <w:lang w:val="ru-RU"/>
        </w:rPr>
      </w:pPr>
      <w:r w:rsidRPr="000069A3">
        <w:rPr>
          <w:rFonts w:ascii="Times New Roman" w:eastAsia="Times New Roman" w:hAnsi="Times New Roman"/>
          <w:b/>
          <w:color w:val="000000"/>
          <w:sz w:val="24"/>
          <w:lang w:val="ru-RU"/>
        </w:rPr>
        <w:t>Литература народов Российской Феде</w:t>
      </w:r>
      <w:r w:rsidRPr="000069A3">
        <w:rPr>
          <w:rFonts w:ascii="Times New Roman" w:eastAsia="Times New Roman" w:hAnsi="Times New Roman"/>
          <w:b/>
          <w:color w:val="000000"/>
          <w:sz w:val="24"/>
          <w:lang w:val="ru-RU"/>
        </w:rPr>
        <w:t xml:space="preserve">рации </w:t>
      </w:r>
      <w:r w:rsidRPr="000069A3">
        <w:rPr>
          <w:lang w:val="ru-RU"/>
        </w:rPr>
        <w:br/>
      </w:r>
      <w:r w:rsidRPr="000069A3">
        <w:rPr>
          <w:rFonts w:ascii="Times New Roman" w:eastAsia="Times New Roman" w:hAnsi="Times New Roman"/>
          <w:b/>
          <w:color w:val="000000"/>
          <w:sz w:val="24"/>
          <w:lang w:val="ru-RU"/>
        </w:rPr>
        <w:t xml:space="preserve">Стихотворения </w:t>
      </w:r>
      <w:r w:rsidRPr="000069A3">
        <w:rPr>
          <w:rFonts w:ascii="Times New Roman" w:eastAsia="Times New Roman" w:hAnsi="Times New Roman"/>
          <w:color w:val="000000"/>
          <w:sz w:val="24"/>
          <w:lang w:val="ru-RU"/>
        </w:rPr>
        <w:t>(одно по выбору). Например, Р. Г. Гамзатов.</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color w:val="000000"/>
          <w:sz w:val="24"/>
          <w:lang w:val="ru-RU"/>
        </w:rPr>
        <w:t>«Песня соловья»; М. Карим. «Эту песню мать мне пела».</w:t>
      </w:r>
    </w:p>
    <w:p w:rsidR="0095346A" w:rsidRPr="000069A3" w:rsidRDefault="000069A3">
      <w:pPr>
        <w:autoSpaceDE w:val="0"/>
        <w:autoSpaceDN w:val="0"/>
        <w:spacing w:before="406" w:after="0" w:line="262" w:lineRule="auto"/>
        <w:ind w:right="1008"/>
        <w:rPr>
          <w:lang w:val="ru-RU"/>
        </w:rPr>
      </w:pPr>
      <w:r w:rsidRPr="000069A3">
        <w:rPr>
          <w:rFonts w:ascii="Times New Roman" w:eastAsia="Times New Roman" w:hAnsi="Times New Roman"/>
          <w:b/>
          <w:color w:val="000000"/>
          <w:sz w:val="24"/>
          <w:lang w:val="ru-RU"/>
        </w:rPr>
        <w:t xml:space="preserve">Зарубежная литература </w:t>
      </w:r>
      <w:r w:rsidRPr="000069A3">
        <w:rPr>
          <w:lang w:val="ru-RU"/>
        </w:rPr>
        <w:br/>
      </w:r>
      <w:r w:rsidRPr="000069A3">
        <w:rPr>
          <w:rFonts w:ascii="Times New Roman" w:eastAsia="Times New Roman" w:hAnsi="Times New Roman"/>
          <w:b/>
          <w:color w:val="000000"/>
          <w:sz w:val="24"/>
          <w:lang w:val="ru-RU"/>
        </w:rPr>
        <w:t xml:space="preserve">Х. К. Андерсен. </w:t>
      </w:r>
      <w:r w:rsidRPr="000069A3">
        <w:rPr>
          <w:rFonts w:ascii="Times New Roman" w:eastAsia="Times New Roman" w:hAnsi="Times New Roman"/>
          <w:color w:val="000000"/>
          <w:sz w:val="24"/>
          <w:lang w:val="ru-RU"/>
        </w:rPr>
        <w:t>Сказки (одна по выбору). Например, «Снежная королева», «Соловей» и др.</w:t>
      </w:r>
    </w:p>
    <w:p w:rsidR="0095346A" w:rsidRPr="000069A3" w:rsidRDefault="000069A3">
      <w:pPr>
        <w:autoSpaceDE w:val="0"/>
        <w:autoSpaceDN w:val="0"/>
        <w:spacing w:before="72" w:after="0" w:line="262" w:lineRule="auto"/>
        <w:rPr>
          <w:lang w:val="ru-RU"/>
        </w:rPr>
      </w:pPr>
      <w:r w:rsidRPr="000069A3">
        <w:rPr>
          <w:rFonts w:ascii="Times New Roman" w:eastAsia="Times New Roman" w:hAnsi="Times New Roman"/>
          <w:b/>
          <w:color w:val="000000"/>
          <w:sz w:val="24"/>
          <w:lang w:val="ru-RU"/>
        </w:rPr>
        <w:t>Зарубежная сказочная проза</w:t>
      </w:r>
      <w:r w:rsidRPr="000069A3">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 xml:space="preserve">Зарубежная проза о детях и подростках </w:t>
      </w:r>
      <w:r w:rsidRPr="000069A3">
        <w:rPr>
          <w:rFonts w:ascii="Times New Roman" w:eastAsia="Times New Roman" w:hAnsi="Times New Roman"/>
          <w:color w:val="000000"/>
          <w:sz w:val="24"/>
          <w:lang w:val="ru-RU"/>
        </w:rPr>
        <w:t xml:space="preserve">(два произведения по выбору).   Например,   М.   Твен. </w:t>
      </w:r>
    </w:p>
    <w:p w:rsidR="0095346A" w:rsidRPr="000069A3" w:rsidRDefault="000069A3">
      <w:pPr>
        <w:autoSpaceDE w:val="0"/>
        <w:autoSpaceDN w:val="0"/>
        <w:spacing w:before="70" w:after="0"/>
        <w:ind w:right="144"/>
        <w:rPr>
          <w:lang w:val="ru-RU"/>
        </w:rPr>
      </w:pPr>
      <w:r w:rsidRPr="000069A3">
        <w:rPr>
          <w:rFonts w:ascii="Times New Roman" w:eastAsia="Times New Roman" w:hAnsi="Times New Roman"/>
          <w:color w:val="000000"/>
          <w:sz w:val="24"/>
          <w:lang w:val="ru-RU"/>
        </w:rPr>
        <w:t>«Приключения   Тома   Сойера»</w:t>
      </w:r>
      <w:r w:rsidRPr="000069A3">
        <w:rPr>
          <w:lang w:val="ru-RU"/>
        </w:rPr>
        <w:br/>
      </w:r>
      <w:r w:rsidRPr="000069A3">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0069A3">
        <w:rPr>
          <w:lang w:val="ru-RU"/>
        </w:rPr>
        <w:br/>
      </w:r>
      <w:r w:rsidRPr="000069A3">
        <w:rPr>
          <w:rFonts w:ascii="Times New Roman" w:eastAsia="Times New Roman" w:hAnsi="Times New Roman"/>
          <w:color w:val="000000"/>
          <w:sz w:val="24"/>
          <w:lang w:val="ru-RU"/>
        </w:rPr>
        <w:t>«Зелёное утро» и др.</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 xml:space="preserve">Зарубежная приключенческая проза </w:t>
      </w:r>
      <w:r w:rsidRPr="000069A3">
        <w:rPr>
          <w:rFonts w:ascii="Times New Roman" w:eastAsia="Times New Roman" w:hAnsi="Times New Roman"/>
          <w:color w:val="000000"/>
          <w:sz w:val="24"/>
          <w:lang w:val="ru-RU"/>
        </w:rPr>
        <w:t>(два произведения по выбору).</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color w:val="000000"/>
          <w:sz w:val="24"/>
          <w:lang w:val="ru-RU"/>
        </w:rPr>
        <w:t>Например, Р. Л. Стивенсон. «</w:t>
      </w:r>
      <w:r w:rsidRPr="000069A3">
        <w:rPr>
          <w:rFonts w:ascii="Times New Roman" w:eastAsia="Times New Roman" w:hAnsi="Times New Roman"/>
          <w:color w:val="000000"/>
          <w:sz w:val="24"/>
          <w:lang w:val="ru-RU"/>
        </w:rPr>
        <w:t>Остров сокровищ», «Чёрная стрела» и др.</w:t>
      </w:r>
    </w:p>
    <w:p w:rsidR="0095346A" w:rsidRPr="000069A3" w:rsidRDefault="000069A3">
      <w:pPr>
        <w:autoSpaceDE w:val="0"/>
        <w:autoSpaceDN w:val="0"/>
        <w:spacing w:before="70" w:after="0" w:line="230" w:lineRule="auto"/>
        <w:rPr>
          <w:lang w:val="ru-RU"/>
        </w:rPr>
      </w:pPr>
      <w:r w:rsidRPr="000069A3">
        <w:rPr>
          <w:rFonts w:ascii="Times New Roman" w:eastAsia="Times New Roman" w:hAnsi="Times New Roman"/>
          <w:b/>
          <w:color w:val="000000"/>
          <w:sz w:val="24"/>
          <w:lang w:val="ru-RU"/>
        </w:rPr>
        <w:t xml:space="preserve">Зарубежная проза о животных </w:t>
      </w:r>
      <w:r w:rsidRPr="000069A3">
        <w:rPr>
          <w:rFonts w:ascii="Times New Roman" w:eastAsia="Times New Roman" w:hAnsi="Times New Roman"/>
          <w:color w:val="000000"/>
          <w:sz w:val="24"/>
          <w:lang w:val="ru-RU"/>
        </w:rPr>
        <w:t>(одно-два произведения по выбору).</w:t>
      </w:r>
    </w:p>
    <w:p w:rsidR="0095346A" w:rsidRPr="000069A3" w:rsidRDefault="000069A3">
      <w:pPr>
        <w:autoSpaceDE w:val="0"/>
        <w:autoSpaceDN w:val="0"/>
        <w:spacing w:before="70" w:after="0" w:line="262" w:lineRule="auto"/>
        <w:ind w:right="432"/>
        <w:rPr>
          <w:lang w:val="ru-RU"/>
        </w:rPr>
      </w:pPr>
      <w:r w:rsidRPr="000069A3">
        <w:rPr>
          <w:rFonts w:ascii="Times New Roman" w:eastAsia="Times New Roman" w:hAnsi="Times New Roman"/>
          <w:color w:val="000000"/>
          <w:sz w:val="24"/>
          <w:lang w:val="ru-RU"/>
        </w:rPr>
        <w:t xml:space="preserve">Э. Сетон-Томпсон. «Королевская аналостанка»; Дж. Даррелл. «Говорящий свёрток»; Дж. Лондон. «Белый  клык»; Дж. Р. Киплинг. «Маугли», «Рикки-Тикки-Тави» и </w:t>
      </w:r>
      <w:r w:rsidRPr="000069A3">
        <w:rPr>
          <w:rFonts w:ascii="Times New Roman" w:eastAsia="Times New Roman" w:hAnsi="Times New Roman"/>
          <w:color w:val="000000"/>
          <w:sz w:val="24"/>
          <w:lang w:val="ru-RU"/>
        </w:rPr>
        <w:t>др.</w:t>
      </w:r>
    </w:p>
    <w:p w:rsidR="0095346A" w:rsidRPr="000069A3" w:rsidRDefault="0095346A">
      <w:pPr>
        <w:rPr>
          <w:lang w:val="ru-RU"/>
        </w:rPr>
        <w:sectPr w:rsidR="0095346A" w:rsidRPr="000069A3">
          <w:pgSz w:w="11900" w:h="16840"/>
          <w:pgMar w:top="286" w:right="658" w:bottom="1440" w:left="666" w:header="720" w:footer="720" w:gutter="0"/>
          <w:cols w:space="720" w:equalWidth="0">
            <w:col w:w="10576"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30" w:lineRule="auto"/>
        <w:rPr>
          <w:lang w:val="ru-RU"/>
        </w:rPr>
      </w:pPr>
      <w:r w:rsidRPr="000069A3">
        <w:rPr>
          <w:rFonts w:ascii="Times New Roman" w:eastAsia="Times New Roman" w:hAnsi="Times New Roman"/>
          <w:b/>
          <w:color w:val="000000"/>
          <w:sz w:val="24"/>
          <w:lang w:val="ru-RU"/>
        </w:rPr>
        <w:t>ПЛАНИРУЕМЫЕ ОБРАЗОВАТЕЛЬНЫЕ РЕЗУЛЬТАТЫ</w:t>
      </w:r>
    </w:p>
    <w:p w:rsidR="0095346A" w:rsidRPr="000069A3" w:rsidRDefault="000069A3">
      <w:pPr>
        <w:tabs>
          <w:tab w:val="left" w:pos="180"/>
        </w:tabs>
        <w:autoSpaceDE w:val="0"/>
        <w:autoSpaceDN w:val="0"/>
        <w:spacing w:before="346" w:after="0" w:line="262" w:lineRule="auto"/>
        <w:rPr>
          <w:lang w:val="ru-RU"/>
        </w:rPr>
      </w:pPr>
      <w:r w:rsidRPr="000069A3">
        <w:rPr>
          <w:lang w:val="ru-RU"/>
        </w:rPr>
        <w:tab/>
      </w:r>
      <w:r w:rsidRPr="000069A3">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w:t>
      </w:r>
      <w:r w:rsidRPr="000069A3">
        <w:rPr>
          <w:rFonts w:ascii="Times New Roman" w:eastAsia="Times New Roman" w:hAnsi="Times New Roman"/>
          <w:color w:val="000000"/>
          <w:sz w:val="24"/>
          <w:lang w:val="ru-RU"/>
        </w:rPr>
        <w:t>бного предмета.</w:t>
      </w:r>
    </w:p>
    <w:p w:rsidR="0095346A" w:rsidRPr="000069A3" w:rsidRDefault="000069A3">
      <w:pPr>
        <w:autoSpaceDE w:val="0"/>
        <w:autoSpaceDN w:val="0"/>
        <w:spacing w:before="262" w:after="0" w:line="230" w:lineRule="auto"/>
        <w:rPr>
          <w:lang w:val="ru-RU"/>
        </w:rPr>
      </w:pPr>
      <w:r w:rsidRPr="000069A3">
        <w:rPr>
          <w:rFonts w:ascii="Times New Roman" w:eastAsia="Times New Roman" w:hAnsi="Times New Roman"/>
          <w:b/>
          <w:color w:val="000000"/>
          <w:sz w:val="24"/>
          <w:lang w:val="ru-RU"/>
        </w:rPr>
        <w:t>ЛИЧНОСТНЫЕ РЕЗУЛЬТАТЫ</w:t>
      </w:r>
    </w:p>
    <w:p w:rsidR="0095346A" w:rsidRPr="000069A3" w:rsidRDefault="000069A3">
      <w:pPr>
        <w:autoSpaceDE w:val="0"/>
        <w:autoSpaceDN w:val="0"/>
        <w:spacing w:before="166" w:after="0" w:line="281" w:lineRule="auto"/>
        <w:ind w:right="144" w:firstLine="180"/>
        <w:rPr>
          <w:lang w:val="ru-RU"/>
        </w:rPr>
      </w:pPr>
      <w:r w:rsidRPr="000069A3">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w:t>
      </w:r>
      <w:r w:rsidRPr="000069A3">
        <w:rPr>
          <w:rFonts w:ascii="Times New Roman" w:eastAsia="Times New Roman" w:hAnsi="Times New Roman"/>
          <w:color w:val="000000"/>
          <w:sz w:val="24"/>
          <w:lang w:val="ru-RU"/>
        </w:rPr>
        <w:t xml:space="preserve">традиционными российскими социокультурными и духовно-нравственными ценностями, </w:t>
      </w:r>
      <w:r w:rsidRPr="000069A3">
        <w:rPr>
          <w:lang w:val="ru-RU"/>
        </w:rPr>
        <w:br/>
      </w:r>
      <w:r w:rsidRPr="000069A3">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w:t>
      </w:r>
      <w:r w:rsidRPr="000069A3">
        <w:rPr>
          <w:rFonts w:ascii="Times New Roman" w:eastAsia="Times New Roman" w:hAnsi="Times New Roman"/>
          <w:color w:val="000000"/>
          <w:sz w:val="24"/>
          <w:lang w:val="ru-RU"/>
        </w:rPr>
        <w:t>вания внутренней позиции личности.</w:t>
      </w:r>
    </w:p>
    <w:p w:rsidR="0095346A" w:rsidRPr="000069A3" w:rsidRDefault="000069A3">
      <w:pPr>
        <w:autoSpaceDE w:val="0"/>
        <w:autoSpaceDN w:val="0"/>
        <w:spacing w:before="72" w:after="0"/>
        <w:ind w:right="432" w:firstLine="180"/>
        <w:rPr>
          <w:lang w:val="ru-RU"/>
        </w:rPr>
      </w:pPr>
      <w:r w:rsidRPr="000069A3">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w:t>
      </w:r>
      <w:r w:rsidRPr="000069A3">
        <w:rPr>
          <w:rFonts w:ascii="Times New Roman" w:eastAsia="Times New Roman" w:hAnsi="Times New Roman"/>
          <w:color w:val="000000"/>
          <w:sz w:val="24"/>
          <w:lang w:val="ru-RU"/>
        </w:rPr>
        <w:t>ности на её основе и в процессе реализации основных направлений воспитательной деятельности, в том числе в части:</w:t>
      </w:r>
    </w:p>
    <w:p w:rsidR="0095346A" w:rsidRPr="000069A3" w:rsidRDefault="000069A3">
      <w:pPr>
        <w:autoSpaceDE w:val="0"/>
        <w:autoSpaceDN w:val="0"/>
        <w:spacing w:before="190" w:after="0" w:line="230" w:lineRule="auto"/>
        <w:ind w:left="180"/>
        <w:rPr>
          <w:lang w:val="ru-RU"/>
        </w:rPr>
      </w:pPr>
      <w:r w:rsidRPr="000069A3">
        <w:rPr>
          <w:rFonts w:ascii="Times New Roman" w:eastAsia="Times New Roman" w:hAnsi="Times New Roman"/>
          <w:b/>
          <w:color w:val="000000"/>
          <w:sz w:val="24"/>
          <w:lang w:val="ru-RU"/>
        </w:rPr>
        <w:t>Гражданского воспитания:</w:t>
      </w:r>
    </w:p>
    <w:p w:rsidR="0095346A" w:rsidRPr="000069A3" w:rsidRDefault="000069A3">
      <w:pPr>
        <w:autoSpaceDE w:val="0"/>
        <w:autoSpaceDN w:val="0"/>
        <w:spacing w:before="178" w:after="0" w:line="262" w:lineRule="auto"/>
        <w:ind w:left="420" w:right="288"/>
        <w:rPr>
          <w:lang w:val="ru-RU"/>
        </w:rPr>
      </w:pPr>
      <w:r w:rsidRPr="000069A3">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w:t>
      </w:r>
      <w:r w:rsidRPr="000069A3">
        <w:rPr>
          <w:rFonts w:ascii="Times New Roman" w:eastAsia="Times New Roman" w:hAnsi="Times New Roman"/>
          <w:color w:val="000000"/>
          <w:sz w:val="24"/>
          <w:lang w:val="ru-RU"/>
        </w:rPr>
        <w:t xml:space="preserve">других людей; </w:t>
      </w:r>
    </w:p>
    <w:p w:rsidR="0095346A" w:rsidRPr="000069A3" w:rsidRDefault="000069A3">
      <w:pPr>
        <w:autoSpaceDE w:val="0"/>
        <w:autoSpaceDN w:val="0"/>
        <w:spacing w:before="190" w:after="0" w:line="271" w:lineRule="auto"/>
        <w:ind w:left="420" w:right="144"/>
        <w:rPr>
          <w:lang w:val="ru-RU"/>
        </w:rPr>
      </w:pPr>
      <w:r w:rsidRPr="000069A3">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неприятие любых форм экстремизма, дискриминаци</w:t>
      </w:r>
      <w:r w:rsidRPr="000069A3">
        <w:rPr>
          <w:rFonts w:ascii="Times New Roman" w:eastAsia="Times New Roman" w:hAnsi="Times New Roman"/>
          <w:color w:val="000000"/>
          <w:sz w:val="24"/>
          <w:lang w:val="ru-RU"/>
        </w:rPr>
        <w:t>и;</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понимание роли различных социальных институтов в жизни человека;</w:t>
      </w:r>
    </w:p>
    <w:p w:rsidR="0095346A" w:rsidRPr="000069A3" w:rsidRDefault="000069A3">
      <w:pPr>
        <w:autoSpaceDE w:val="0"/>
        <w:autoSpaceDN w:val="0"/>
        <w:spacing w:before="190" w:after="0" w:line="271" w:lineRule="auto"/>
        <w:ind w:left="420" w:right="432"/>
        <w:rPr>
          <w:lang w:val="ru-RU"/>
        </w:rPr>
      </w:pPr>
      <w:r w:rsidRPr="000069A3">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w:t>
      </w:r>
      <w:r w:rsidRPr="000069A3">
        <w:rPr>
          <w:rFonts w:ascii="Times New Roman" w:eastAsia="Times New Roman" w:hAnsi="Times New Roman"/>
          <w:color w:val="000000"/>
          <w:sz w:val="24"/>
          <w:lang w:val="ru-RU"/>
        </w:rPr>
        <w:t>числе с опорой на примеры из литературы;</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представление о способах противодействия коррупции;</w:t>
      </w:r>
    </w:p>
    <w:p w:rsidR="0095346A" w:rsidRPr="000069A3" w:rsidRDefault="000069A3">
      <w:pPr>
        <w:autoSpaceDE w:val="0"/>
        <w:autoSpaceDN w:val="0"/>
        <w:spacing w:before="190" w:after="0" w:line="262" w:lineRule="auto"/>
        <w:ind w:left="420" w:right="432"/>
        <w:rPr>
          <w:lang w:val="ru-RU"/>
        </w:rPr>
      </w:pPr>
      <w:r w:rsidRPr="000069A3">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5346A" w:rsidRPr="000069A3" w:rsidRDefault="000069A3">
      <w:pPr>
        <w:autoSpaceDE w:val="0"/>
        <w:autoSpaceDN w:val="0"/>
        <w:spacing w:before="192" w:after="0" w:line="230" w:lineRule="auto"/>
        <w:ind w:left="420"/>
        <w:rPr>
          <w:lang w:val="ru-RU"/>
        </w:rPr>
      </w:pPr>
      <w:r w:rsidRPr="000069A3">
        <w:rPr>
          <w:rFonts w:ascii="Times New Roman" w:eastAsia="Times New Roman" w:hAnsi="Times New Roman"/>
          <w:color w:val="000000"/>
          <w:sz w:val="24"/>
          <w:lang w:val="ru-RU"/>
        </w:rPr>
        <w:t xml:space="preserve">—   </w:t>
      </w:r>
      <w:r w:rsidRPr="000069A3">
        <w:rPr>
          <w:rFonts w:ascii="Times New Roman" w:eastAsia="Times New Roman" w:hAnsi="Times New Roman"/>
          <w:color w:val="000000"/>
          <w:sz w:val="24"/>
          <w:lang w:val="ru-RU"/>
        </w:rPr>
        <w:t>активное участие в школьном самоуправлении;</w:t>
      </w:r>
    </w:p>
    <w:p w:rsidR="0095346A" w:rsidRPr="000069A3" w:rsidRDefault="000069A3">
      <w:pPr>
        <w:autoSpaceDE w:val="0"/>
        <w:autoSpaceDN w:val="0"/>
        <w:spacing w:before="190" w:after="0" w:line="262" w:lineRule="auto"/>
        <w:ind w:left="420" w:right="1008"/>
        <w:rPr>
          <w:lang w:val="ru-RU"/>
        </w:rPr>
      </w:pPr>
      <w:r w:rsidRPr="000069A3">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95346A" w:rsidRPr="000069A3" w:rsidRDefault="000069A3">
      <w:pPr>
        <w:autoSpaceDE w:val="0"/>
        <w:autoSpaceDN w:val="0"/>
        <w:spacing w:before="298" w:after="0" w:line="230" w:lineRule="auto"/>
        <w:ind w:left="180"/>
        <w:rPr>
          <w:lang w:val="ru-RU"/>
        </w:rPr>
      </w:pPr>
      <w:r w:rsidRPr="000069A3">
        <w:rPr>
          <w:rFonts w:ascii="Times New Roman" w:eastAsia="Times New Roman" w:hAnsi="Times New Roman"/>
          <w:b/>
          <w:color w:val="000000"/>
          <w:sz w:val="24"/>
          <w:lang w:val="ru-RU"/>
        </w:rPr>
        <w:t>Патриотического воспитания:</w:t>
      </w:r>
    </w:p>
    <w:p w:rsidR="0095346A" w:rsidRPr="000069A3" w:rsidRDefault="000069A3">
      <w:pPr>
        <w:autoSpaceDE w:val="0"/>
        <w:autoSpaceDN w:val="0"/>
        <w:spacing w:before="178" w:after="0"/>
        <w:ind w:left="420" w:right="432"/>
        <w:rPr>
          <w:lang w:val="ru-RU"/>
        </w:rPr>
      </w:pPr>
      <w:r w:rsidRPr="000069A3">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0069A3">
        <w:rPr>
          <w:lang w:val="ru-RU"/>
        </w:rPr>
        <w:br/>
      </w:r>
      <w:r w:rsidRPr="000069A3">
        <w:rPr>
          <w:rFonts w:ascii="Times New Roman" w:eastAsia="Times New Roman" w:hAnsi="Times New Roman"/>
          <w:color w:val="000000"/>
          <w:sz w:val="24"/>
          <w:lang w:val="ru-RU"/>
        </w:rPr>
        <w:t>многоконфесси</w:t>
      </w:r>
      <w:r w:rsidRPr="000069A3">
        <w:rPr>
          <w:rFonts w:ascii="Times New Roman" w:eastAsia="Times New Roman" w:hAnsi="Times New Roman"/>
          <w:color w:val="000000"/>
          <w:sz w:val="24"/>
          <w:lang w:val="ru-RU"/>
        </w:rPr>
        <w:t xml:space="preserve">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0069A3">
        <w:rPr>
          <w:lang w:val="ru-RU"/>
        </w:rPr>
        <w:br/>
      </w:r>
      <w:r w:rsidRPr="000069A3">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95346A" w:rsidRPr="000069A3" w:rsidRDefault="000069A3">
      <w:pPr>
        <w:autoSpaceDE w:val="0"/>
        <w:autoSpaceDN w:val="0"/>
        <w:spacing w:before="190" w:after="0" w:line="271" w:lineRule="auto"/>
        <w:ind w:left="420" w:right="288"/>
        <w:rPr>
          <w:lang w:val="ru-RU"/>
        </w:rPr>
      </w:pPr>
      <w:r w:rsidRPr="000069A3">
        <w:rPr>
          <w:rFonts w:ascii="Times New Roman" w:eastAsia="Times New Roman" w:hAnsi="Times New Roman"/>
          <w:color w:val="000000"/>
          <w:sz w:val="24"/>
          <w:lang w:val="ru-RU"/>
        </w:rPr>
        <w:t>—  ценностное отношение к</w:t>
      </w:r>
      <w:r w:rsidRPr="000069A3">
        <w:rPr>
          <w:rFonts w:ascii="Times New Roman" w:eastAsia="Times New Roman" w:hAnsi="Times New Roman"/>
          <w:color w:val="000000"/>
          <w:sz w:val="24"/>
          <w:lang w:val="ru-RU"/>
        </w:rPr>
        <w:t xml:space="preserve">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5346A" w:rsidRPr="000069A3" w:rsidRDefault="0095346A">
      <w:pPr>
        <w:rPr>
          <w:lang w:val="ru-RU"/>
        </w:rPr>
        <w:sectPr w:rsidR="0095346A" w:rsidRPr="000069A3">
          <w:pgSz w:w="11900" w:h="16840"/>
          <w:pgMar w:top="298" w:right="650" w:bottom="500" w:left="666" w:header="720" w:footer="720" w:gutter="0"/>
          <w:cols w:space="720" w:equalWidth="0">
            <w:col w:w="10584" w:space="0"/>
          </w:cols>
          <w:docGrid w:linePitch="360"/>
        </w:sectPr>
      </w:pPr>
    </w:p>
    <w:p w:rsidR="0095346A" w:rsidRPr="000069A3" w:rsidRDefault="0095346A">
      <w:pPr>
        <w:autoSpaceDE w:val="0"/>
        <w:autoSpaceDN w:val="0"/>
        <w:spacing w:after="108" w:line="220" w:lineRule="exact"/>
        <w:rPr>
          <w:lang w:val="ru-RU"/>
        </w:rPr>
      </w:pPr>
    </w:p>
    <w:p w:rsidR="0095346A" w:rsidRPr="000069A3" w:rsidRDefault="000069A3">
      <w:pPr>
        <w:autoSpaceDE w:val="0"/>
        <w:autoSpaceDN w:val="0"/>
        <w:spacing w:after="0" w:line="271" w:lineRule="auto"/>
        <w:ind w:left="240" w:right="454"/>
        <w:jc w:val="both"/>
        <w:rPr>
          <w:lang w:val="ru-RU"/>
        </w:rPr>
      </w:pPr>
      <w:r w:rsidRPr="000069A3">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5346A" w:rsidRPr="000069A3" w:rsidRDefault="000069A3">
      <w:pPr>
        <w:autoSpaceDE w:val="0"/>
        <w:autoSpaceDN w:val="0"/>
        <w:spacing w:before="298" w:after="0" w:line="230" w:lineRule="auto"/>
        <w:rPr>
          <w:lang w:val="ru-RU"/>
        </w:rPr>
      </w:pPr>
      <w:r w:rsidRPr="000069A3">
        <w:rPr>
          <w:rFonts w:ascii="Times New Roman" w:eastAsia="Times New Roman" w:hAnsi="Times New Roman"/>
          <w:b/>
          <w:color w:val="000000"/>
          <w:sz w:val="24"/>
          <w:lang w:val="ru-RU"/>
        </w:rPr>
        <w:t>Духовно-нравственного воспитания:</w:t>
      </w:r>
    </w:p>
    <w:p w:rsidR="0095346A" w:rsidRPr="000069A3" w:rsidRDefault="000069A3">
      <w:pPr>
        <w:autoSpaceDE w:val="0"/>
        <w:autoSpaceDN w:val="0"/>
        <w:spacing w:before="178" w:after="0" w:line="262" w:lineRule="auto"/>
        <w:ind w:left="240" w:right="432"/>
        <w:rPr>
          <w:lang w:val="ru-RU"/>
        </w:rPr>
      </w:pPr>
      <w:r w:rsidRPr="000069A3">
        <w:rPr>
          <w:rFonts w:ascii="Times New Roman" w:eastAsia="Times New Roman" w:hAnsi="Times New Roman"/>
          <w:color w:val="000000"/>
          <w:sz w:val="24"/>
          <w:lang w:val="ru-RU"/>
        </w:rPr>
        <w:t>—  ориента</w:t>
      </w:r>
      <w:r w:rsidRPr="000069A3">
        <w:rPr>
          <w:rFonts w:ascii="Times New Roman" w:eastAsia="Times New Roman" w:hAnsi="Times New Roman"/>
          <w:color w:val="000000"/>
          <w:sz w:val="24"/>
          <w:lang w:val="ru-RU"/>
        </w:rPr>
        <w:t>ция на моральные ценности и нормы в ситуациях нравственного выбора с оценкой поведения и поступков персонажей литературных произведений;</w:t>
      </w:r>
    </w:p>
    <w:p w:rsidR="0095346A" w:rsidRPr="000069A3" w:rsidRDefault="000069A3">
      <w:pPr>
        <w:autoSpaceDE w:val="0"/>
        <w:autoSpaceDN w:val="0"/>
        <w:spacing w:before="190" w:after="0" w:line="262" w:lineRule="auto"/>
        <w:ind w:left="240" w:right="432"/>
        <w:rPr>
          <w:lang w:val="ru-RU"/>
        </w:rPr>
      </w:pPr>
      <w:r w:rsidRPr="000069A3">
        <w:rPr>
          <w:rFonts w:ascii="Times New Roman" w:eastAsia="Times New Roman" w:hAnsi="Times New Roman"/>
          <w:color w:val="000000"/>
          <w:sz w:val="24"/>
          <w:lang w:val="ru-RU"/>
        </w:rPr>
        <w:t xml:space="preserve">—  готовность оценивать своё поведение и поступки, а также поведение и поступки других людей с позиции нравственных и </w:t>
      </w:r>
      <w:r w:rsidRPr="000069A3">
        <w:rPr>
          <w:rFonts w:ascii="Times New Roman" w:eastAsia="Times New Roman" w:hAnsi="Times New Roman"/>
          <w:color w:val="000000"/>
          <w:sz w:val="24"/>
          <w:lang w:val="ru-RU"/>
        </w:rPr>
        <w:t>правовых норм с учётом осознания последствий поступков;</w:t>
      </w:r>
    </w:p>
    <w:p w:rsidR="0095346A" w:rsidRPr="000069A3" w:rsidRDefault="000069A3">
      <w:pPr>
        <w:autoSpaceDE w:val="0"/>
        <w:autoSpaceDN w:val="0"/>
        <w:spacing w:before="192" w:after="0" w:line="262" w:lineRule="auto"/>
        <w:ind w:left="240" w:right="144"/>
        <w:rPr>
          <w:lang w:val="ru-RU"/>
        </w:rPr>
      </w:pPr>
      <w:r w:rsidRPr="000069A3">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95346A" w:rsidRPr="000069A3" w:rsidRDefault="000069A3">
      <w:pPr>
        <w:autoSpaceDE w:val="0"/>
        <w:autoSpaceDN w:val="0"/>
        <w:spacing w:before="298" w:after="0" w:line="230" w:lineRule="auto"/>
        <w:rPr>
          <w:lang w:val="ru-RU"/>
        </w:rPr>
      </w:pPr>
      <w:r w:rsidRPr="000069A3">
        <w:rPr>
          <w:rFonts w:ascii="Times New Roman" w:eastAsia="Times New Roman" w:hAnsi="Times New Roman"/>
          <w:b/>
          <w:color w:val="000000"/>
          <w:sz w:val="24"/>
          <w:lang w:val="ru-RU"/>
        </w:rPr>
        <w:t>Эстетического воспитания:</w:t>
      </w:r>
    </w:p>
    <w:p w:rsidR="0095346A" w:rsidRPr="000069A3" w:rsidRDefault="000069A3">
      <w:pPr>
        <w:autoSpaceDE w:val="0"/>
        <w:autoSpaceDN w:val="0"/>
        <w:spacing w:before="178" w:after="0" w:line="271" w:lineRule="auto"/>
        <w:ind w:left="240" w:right="864"/>
        <w:rPr>
          <w:lang w:val="ru-RU"/>
        </w:rPr>
      </w:pPr>
      <w:r w:rsidRPr="000069A3">
        <w:rPr>
          <w:rFonts w:ascii="Times New Roman" w:eastAsia="Times New Roman" w:hAnsi="Times New Roman"/>
          <w:color w:val="000000"/>
          <w:sz w:val="24"/>
          <w:lang w:val="ru-RU"/>
        </w:rPr>
        <w:t>—  восприимчивость к разным видам иск</w:t>
      </w:r>
      <w:r w:rsidRPr="000069A3">
        <w:rPr>
          <w:rFonts w:ascii="Times New Roman" w:eastAsia="Times New Roman" w:hAnsi="Times New Roman"/>
          <w:color w:val="000000"/>
          <w:sz w:val="24"/>
          <w:lang w:val="ru-RU"/>
        </w:rPr>
        <w:t>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5346A" w:rsidRPr="000069A3" w:rsidRDefault="000069A3">
      <w:pPr>
        <w:autoSpaceDE w:val="0"/>
        <w:autoSpaceDN w:val="0"/>
        <w:spacing w:before="190" w:after="0" w:line="262" w:lineRule="auto"/>
        <w:ind w:left="240" w:right="288"/>
        <w:rPr>
          <w:lang w:val="ru-RU"/>
        </w:rPr>
      </w:pPr>
      <w:r w:rsidRPr="000069A3">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95346A" w:rsidRPr="000069A3" w:rsidRDefault="000069A3">
      <w:pPr>
        <w:autoSpaceDE w:val="0"/>
        <w:autoSpaceDN w:val="0"/>
        <w:spacing w:before="190" w:after="0" w:line="262" w:lineRule="auto"/>
        <w:ind w:left="240" w:right="576"/>
        <w:rPr>
          <w:lang w:val="ru-RU"/>
        </w:rPr>
      </w:pPr>
      <w:r w:rsidRPr="000069A3">
        <w:rPr>
          <w:rFonts w:ascii="Times New Roman" w:eastAsia="Times New Roman" w:hAnsi="Times New Roman"/>
          <w:color w:val="000000"/>
          <w:sz w:val="24"/>
          <w:lang w:val="ru-RU"/>
        </w:rPr>
        <w:t>—</w:t>
      </w:r>
      <w:r w:rsidRPr="000069A3">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стремление к самовыражению в разных видах искусства.</w:t>
      </w:r>
    </w:p>
    <w:p w:rsidR="0095346A" w:rsidRPr="000069A3" w:rsidRDefault="000069A3">
      <w:pPr>
        <w:autoSpaceDE w:val="0"/>
        <w:autoSpaceDN w:val="0"/>
        <w:spacing w:before="298" w:after="0" w:line="230" w:lineRule="auto"/>
        <w:jc w:val="center"/>
        <w:rPr>
          <w:lang w:val="ru-RU"/>
        </w:rPr>
      </w:pPr>
      <w:r w:rsidRPr="000069A3">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w:t>
      </w:r>
      <w:r w:rsidRPr="000069A3">
        <w:rPr>
          <w:rFonts w:ascii="Times New Roman" w:eastAsia="Times New Roman" w:hAnsi="Times New Roman"/>
          <w:b/>
          <w:color w:val="000000"/>
          <w:sz w:val="24"/>
          <w:lang w:val="ru-RU"/>
        </w:rPr>
        <w:t>чия:</w:t>
      </w:r>
    </w:p>
    <w:p w:rsidR="0095346A" w:rsidRPr="000069A3" w:rsidRDefault="000069A3">
      <w:pPr>
        <w:autoSpaceDE w:val="0"/>
        <w:autoSpaceDN w:val="0"/>
        <w:spacing w:before="178" w:after="0" w:line="230" w:lineRule="auto"/>
        <w:ind w:left="240"/>
        <w:rPr>
          <w:lang w:val="ru-RU"/>
        </w:rPr>
      </w:pPr>
      <w:r w:rsidRPr="000069A3">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95346A" w:rsidRPr="000069A3" w:rsidRDefault="000069A3">
      <w:pPr>
        <w:autoSpaceDE w:val="0"/>
        <w:autoSpaceDN w:val="0"/>
        <w:spacing w:before="190" w:after="0" w:line="271" w:lineRule="auto"/>
        <w:ind w:left="240" w:right="144"/>
        <w:rPr>
          <w:lang w:val="ru-RU"/>
        </w:rPr>
      </w:pPr>
      <w:r w:rsidRPr="000069A3">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w:t>
      </w:r>
      <w:r w:rsidRPr="000069A3">
        <w:rPr>
          <w:rFonts w:ascii="Times New Roman" w:eastAsia="Times New Roman" w:hAnsi="Times New Roman"/>
          <w:color w:val="000000"/>
          <w:sz w:val="24"/>
          <w:lang w:val="ru-RU"/>
        </w:rPr>
        <w:t xml:space="preserve">питание, соблюдение гигиенических правил, сбалансированный режим занятий и отдыха, регулярная физическая активность); </w:t>
      </w:r>
    </w:p>
    <w:p w:rsidR="0095346A" w:rsidRPr="000069A3" w:rsidRDefault="000069A3">
      <w:pPr>
        <w:autoSpaceDE w:val="0"/>
        <w:autoSpaceDN w:val="0"/>
        <w:spacing w:before="190" w:after="0" w:line="278" w:lineRule="auto"/>
        <w:ind w:left="240"/>
        <w:rPr>
          <w:lang w:val="ru-RU"/>
        </w:rPr>
      </w:pPr>
      <w:r w:rsidRPr="000069A3">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w:t>
      </w:r>
      <w:r w:rsidRPr="000069A3">
        <w:rPr>
          <w:rFonts w:ascii="Times New Roman" w:eastAsia="Times New Roman" w:hAnsi="Times New Roman"/>
          <w:color w:val="000000"/>
          <w:sz w:val="24"/>
          <w:lang w:val="ru-RU"/>
        </w:rPr>
        <w:t xml:space="preserve">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5346A" w:rsidRPr="000069A3" w:rsidRDefault="000069A3">
      <w:pPr>
        <w:autoSpaceDE w:val="0"/>
        <w:autoSpaceDN w:val="0"/>
        <w:spacing w:before="190" w:after="0" w:line="271" w:lineRule="auto"/>
        <w:ind w:left="240"/>
        <w:rPr>
          <w:lang w:val="ru-RU"/>
        </w:rPr>
      </w:pPr>
      <w:r w:rsidRPr="000069A3">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0069A3">
        <w:rPr>
          <w:lang w:val="ru-RU"/>
        </w:rPr>
        <w:br/>
      </w:r>
      <w:r w:rsidRPr="000069A3">
        <w:rPr>
          <w:rFonts w:ascii="Times New Roman" w:eastAsia="Times New Roman" w:hAnsi="Times New Roman"/>
          <w:color w:val="000000"/>
          <w:sz w:val="24"/>
          <w:lang w:val="ru-RU"/>
        </w:rPr>
        <w:t xml:space="preserve">информационным и </w:t>
      </w:r>
      <w:r w:rsidRPr="000069A3">
        <w:rPr>
          <w:rFonts w:ascii="Times New Roman" w:eastAsia="Times New Roman" w:hAnsi="Times New Roman"/>
          <w:color w:val="000000"/>
          <w:sz w:val="24"/>
          <w:lang w:val="ru-RU"/>
        </w:rPr>
        <w:t>природным условиям, в том числе осмысляя собственный опыт и выстраивая дальнейшие цели;</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умение принимать себя и других, не осуждая;</w:t>
      </w:r>
    </w:p>
    <w:p w:rsidR="0095346A" w:rsidRPr="000069A3" w:rsidRDefault="000069A3">
      <w:pPr>
        <w:autoSpaceDE w:val="0"/>
        <w:autoSpaceDN w:val="0"/>
        <w:spacing w:before="190" w:after="0" w:line="262" w:lineRule="auto"/>
        <w:ind w:left="240" w:right="1008"/>
        <w:rPr>
          <w:lang w:val="ru-RU"/>
        </w:rPr>
      </w:pPr>
      <w:r w:rsidRPr="000069A3">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уметь уп</w:t>
      </w:r>
      <w:r w:rsidRPr="000069A3">
        <w:rPr>
          <w:rFonts w:ascii="Times New Roman" w:eastAsia="Times New Roman" w:hAnsi="Times New Roman"/>
          <w:color w:val="000000"/>
          <w:sz w:val="24"/>
          <w:lang w:val="ru-RU"/>
        </w:rPr>
        <w:t>равлять собственным эмоциональным состоянием;</w:t>
      </w:r>
    </w:p>
    <w:p w:rsidR="0095346A" w:rsidRPr="000069A3" w:rsidRDefault="000069A3">
      <w:pPr>
        <w:autoSpaceDE w:val="0"/>
        <w:autoSpaceDN w:val="0"/>
        <w:spacing w:before="190" w:after="0" w:line="262" w:lineRule="auto"/>
        <w:ind w:left="240" w:right="288"/>
        <w:rPr>
          <w:lang w:val="ru-RU"/>
        </w:rPr>
      </w:pPr>
      <w:r w:rsidRPr="000069A3">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5346A" w:rsidRPr="000069A3" w:rsidRDefault="000069A3">
      <w:pPr>
        <w:autoSpaceDE w:val="0"/>
        <w:autoSpaceDN w:val="0"/>
        <w:spacing w:before="418" w:after="0" w:line="230" w:lineRule="auto"/>
        <w:rPr>
          <w:lang w:val="ru-RU"/>
        </w:rPr>
      </w:pPr>
      <w:r w:rsidRPr="000069A3">
        <w:rPr>
          <w:rFonts w:ascii="Times New Roman" w:eastAsia="Times New Roman" w:hAnsi="Times New Roman"/>
          <w:b/>
          <w:color w:val="000000"/>
          <w:sz w:val="24"/>
          <w:lang w:val="ru-RU"/>
        </w:rPr>
        <w:t>Трудового воспитания:</w:t>
      </w:r>
    </w:p>
    <w:p w:rsidR="0095346A" w:rsidRPr="000069A3" w:rsidRDefault="0095346A">
      <w:pPr>
        <w:rPr>
          <w:lang w:val="ru-RU"/>
        </w:rPr>
        <w:sectPr w:rsidR="0095346A" w:rsidRPr="000069A3">
          <w:pgSz w:w="11900" w:h="16840"/>
          <w:pgMar w:top="328" w:right="648" w:bottom="342" w:left="846" w:header="720" w:footer="720" w:gutter="0"/>
          <w:cols w:space="720" w:equalWidth="0">
            <w:col w:w="10406" w:space="0"/>
          </w:cols>
          <w:docGrid w:linePitch="360"/>
        </w:sectPr>
      </w:pPr>
    </w:p>
    <w:p w:rsidR="0095346A" w:rsidRPr="000069A3" w:rsidRDefault="0095346A">
      <w:pPr>
        <w:autoSpaceDE w:val="0"/>
        <w:autoSpaceDN w:val="0"/>
        <w:spacing w:after="96" w:line="220" w:lineRule="exact"/>
        <w:rPr>
          <w:lang w:val="ru-RU"/>
        </w:rPr>
      </w:pPr>
    </w:p>
    <w:p w:rsidR="0095346A" w:rsidRPr="000069A3" w:rsidRDefault="000069A3">
      <w:pPr>
        <w:autoSpaceDE w:val="0"/>
        <w:autoSpaceDN w:val="0"/>
        <w:spacing w:after="0" w:line="271" w:lineRule="auto"/>
        <w:ind w:left="420" w:right="720"/>
        <w:rPr>
          <w:lang w:val="ru-RU"/>
        </w:rPr>
      </w:pPr>
      <w:r w:rsidRPr="000069A3">
        <w:rPr>
          <w:rFonts w:ascii="Times New Roman" w:eastAsia="Times New Roman" w:hAnsi="Times New Roman"/>
          <w:color w:val="000000"/>
          <w:sz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w:t>
      </w:r>
      <w:r w:rsidRPr="000069A3">
        <w:rPr>
          <w:rFonts w:ascii="Times New Roman" w:eastAsia="Times New Roman" w:hAnsi="Times New Roman"/>
          <w:color w:val="000000"/>
          <w:sz w:val="24"/>
          <w:lang w:val="ru-RU"/>
        </w:rPr>
        <w:t xml:space="preserve">ровать и самостоятельно выполнять такого рода деятельность; </w:t>
      </w:r>
    </w:p>
    <w:p w:rsidR="0095346A" w:rsidRPr="000069A3" w:rsidRDefault="000069A3">
      <w:pPr>
        <w:autoSpaceDE w:val="0"/>
        <w:autoSpaceDN w:val="0"/>
        <w:spacing w:before="190" w:after="0" w:line="271" w:lineRule="auto"/>
        <w:ind w:left="420" w:right="432"/>
        <w:rPr>
          <w:lang w:val="ru-RU"/>
        </w:rPr>
      </w:pPr>
      <w:r w:rsidRPr="000069A3">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w:t>
      </w:r>
      <w:r w:rsidRPr="000069A3">
        <w:rPr>
          <w:rFonts w:ascii="Times New Roman" w:eastAsia="Times New Roman" w:hAnsi="Times New Roman"/>
          <w:color w:val="000000"/>
          <w:sz w:val="24"/>
          <w:lang w:val="ru-RU"/>
        </w:rPr>
        <w:t xml:space="preserve">страницах литературных произведений; </w:t>
      </w:r>
    </w:p>
    <w:p w:rsidR="0095346A" w:rsidRPr="000069A3" w:rsidRDefault="000069A3">
      <w:pPr>
        <w:autoSpaceDE w:val="0"/>
        <w:autoSpaceDN w:val="0"/>
        <w:spacing w:before="190" w:after="0" w:line="262" w:lineRule="auto"/>
        <w:ind w:left="420" w:right="144"/>
        <w:rPr>
          <w:lang w:val="ru-RU"/>
        </w:rPr>
      </w:pPr>
      <w:r w:rsidRPr="000069A3">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xml:space="preserve">—  готовность адаптироваться в профессиональной среде; </w:t>
      </w:r>
    </w:p>
    <w:p w:rsidR="0095346A" w:rsidRPr="000069A3" w:rsidRDefault="000069A3">
      <w:pPr>
        <w:autoSpaceDE w:val="0"/>
        <w:autoSpaceDN w:val="0"/>
        <w:spacing w:before="192" w:after="0" w:line="262" w:lineRule="auto"/>
        <w:ind w:left="420" w:right="1152"/>
        <w:rPr>
          <w:lang w:val="ru-RU"/>
        </w:rPr>
      </w:pPr>
      <w:r w:rsidRPr="000069A3">
        <w:rPr>
          <w:rFonts w:ascii="Times New Roman" w:eastAsia="Times New Roman" w:hAnsi="Times New Roman"/>
          <w:color w:val="000000"/>
          <w:sz w:val="24"/>
          <w:lang w:val="ru-RU"/>
        </w:rPr>
        <w:t>—  уважение к труду и</w:t>
      </w:r>
      <w:r w:rsidRPr="000069A3">
        <w:rPr>
          <w:rFonts w:ascii="Times New Roman" w:eastAsia="Times New Roman" w:hAnsi="Times New Roman"/>
          <w:color w:val="000000"/>
          <w:sz w:val="24"/>
          <w:lang w:val="ru-RU"/>
        </w:rPr>
        <w:t xml:space="preserve"> результатам трудовой деятельности, в том числе при изучении произведений русского фольклора и литературы; </w:t>
      </w:r>
    </w:p>
    <w:p w:rsidR="0095346A" w:rsidRPr="000069A3" w:rsidRDefault="000069A3">
      <w:pPr>
        <w:autoSpaceDE w:val="0"/>
        <w:autoSpaceDN w:val="0"/>
        <w:spacing w:before="190" w:after="0" w:line="262" w:lineRule="auto"/>
        <w:ind w:left="420" w:right="576"/>
        <w:rPr>
          <w:lang w:val="ru-RU"/>
        </w:rPr>
      </w:pPr>
      <w:r w:rsidRPr="000069A3">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5346A" w:rsidRPr="000069A3" w:rsidRDefault="000069A3">
      <w:pPr>
        <w:autoSpaceDE w:val="0"/>
        <w:autoSpaceDN w:val="0"/>
        <w:spacing w:before="298" w:after="0" w:line="230" w:lineRule="auto"/>
        <w:ind w:left="180"/>
        <w:rPr>
          <w:lang w:val="ru-RU"/>
        </w:rPr>
      </w:pPr>
      <w:r w:rsidRPr="000069A3">
        <w:rPr>
          <w:rFonts w:ascii="Times New Roman" w:eastAsia="Times New Roman" w:hAnsi="Times New Roman"/>
          <w:b/>
          <w:color w:val="000000"/>
          <w:sz w:val="24"/>
          <w:lang w:val="ru-RU"/>
        </w:rPr>
        <w:t>Э</w:t>
      </w:r>
      <w:r w:rsidRPr="000069A3">
        <w:rPr>
          <w:rFonts w:ascii="Times New Roman" w:eastAsia="Times New Roman" w:hAnsi="Times New Roman"/>
          <w:b/>
          <w:color w:val="000000"/>
          <w:sz w:val="24"/>
          <w:lang w:val="ru-RU"/>
        </w:rPr>
        <w:t>кологического воспитания:</w:t>
      </w:r>
    </w:p>
    <w:p w:rsidR="0095346A" w:rsidRPr="000069A3" w:rsidRDefault="000069A3">
      <w:pPr>
        <w:autoSpaceDE w:val="0"/>
        <w:autoSpaceDN w:val="0"/>
        <w:spacing w:before="178" w:after="0" w:line="271" w:lineRule="auto"/>
        <w:ind w:left="420" w:right="144"/>
        <w:rPr>
          <w:lang w:val="ru-RU"/>
        </w:rPr>
      </w:pPr>
      <w:r w:rsidRPr="000069A3">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5346A" w:rsidRPr="000069A3" w:rsidRDefault="000069A3">
      <w:pPr>
        <w:autoSpaceDE w:val="0"/>
        <w:autoSpaceDN w:val="0"/>
        <w:spacing w:before="190" w:after="0" w:line="262" w:lineRule="auto"/>
        <w:ind w:left="420"/>
        <w:rPr>
          <w:lang w:val="ru-RU"/>
        </w:rPr>
      </w:pPr>
      <w:r w:rsidRPr="000069A3">
        <w:rPr>
          <w:rFonts w:ascii="Times New Roman" w:eastAsia="Times New Roman" w:hAnsi="Times New Roman"/>
          <w:color w:val="000000"/>
          <w:sz w:val="24"/>
          <w:lang w:val="ru-RU"/>
        </w:rPr>
        <w:t>—  повышение уровня экологической к</w:t>
      </w:r>
      <w:r w:rsidRPr="000069A3">
        <w:rPr>
          <w:rFonts w:ascii="Times New Roman" w:eastAsia="Times New Roman" w:hAnsi="Times New Roman"/>
          <w:color w:val="000000"/>
          <w:sz w:val="24"/>
          <w:lang w:val="ru-RU"/>
        </w:rPr>
        <w:t xml:space="preserve">ультуры, осознание глобального характера экологических проблем и путей их решения; </w:t>
      </w:r>
    </w:p>
    <w:p w:rsidR="0095346A" w:rsidRPr="000069A3" w:rsidRDefault="000069A3">
      <w:pPr>
        <w:autoSpaceDE w:val="0"/>
        <w:autoSpaceDN w:val="0"/>
        <w:spacing w:before="190" w:after="0" w:line="271" w:lineRule="auto"/>
        <w:ind w:left="420" w:right="1296"/>
        <w:rPr>
          <w:lang w:val="ru-RU"/>
        </w:rPr>
      </w:pPr>
      <w:r w:rsidRPr="000069A3">
        <w:rPr>
          <w:rFonts w:ascii="Times New Roman" w:eastAsia="Times New Roman" w:hAnsi="Times New Roman"/>
          <w:color w:val="000000"/>
          <w:sz w:val="24"/>
          <w:lang w:val="ru-RU"/>
        </w:rPr>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w:t>
      </w:r>
      <w:r w:rsidRPr="000069A3">
        <w:rPr>
          <w:rFonts w:ascii="Times New Roman" w:eastAsia="Times New Roman" w:hAnsi="Times New Roman"/>
          <w:color w:val="000000"/>
          <w:sz w:val="24"/>
          <w:lang w:val="ru-RU"/>
        </w:rPr>
        <w:t xml:space="preserve">емы; </w:t>
      </w:r>
    </w:p>
    <w:p w:rsidR="0095346A" w:rsidRPr="000069A3" w:rsidRDefault="000069A3">
      <w:pPr>
        <w:autoSpaceDE w:val="0"/>
        <w:autoSpaceDN w:val="0"/>
        <w:spacing w:before="190" w:after="0" w:line="262" w:lineRule="auto"/>
        <w:ind w:left="420" w:right="432"/>
        <w:rPr>
          <w:lang w:val="ru-RU"/>
        </w:rPr>
      </w:pPr>
      <w:r w:rsidRPr="000069A3">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5346A" w:rsidRPr="000069A3" w:rsidRDefault="000069A3">
      <w:pPr>
        <w:autoSpaceDE w:val="0"/>
        <w:autoSpaceDN w:val="0"/>
        <w:spacing w:before="298" w:after="0" w:line="230" w:lineRule="auto"/>
        <w:ind w:left="180"/>
        <w:rPr>
          <w:lang w:val="ru-RU"/>
        </w:rPr>
      </w:pPr>
      <w:r w:rsidRPr="000069A3">
        <w:rPr>
          <w:rFonts w:ascii="Times New Roman" w:eastAsia="Times New Roman" w:hAnsi="Times New Roman"/>
          <w:b/>
          <w:color w:val="000000"/>
          <w:sz w:val="24"/>
          <w:lang w:val="ru-RU"/>
        </w:rPr>
        <w:t>Ценности научного познания:</w:t>
      </w:r>
    </w:p>
    <w:p w:rsidR="0095346A" w:rsidRPr="000069A3" w:rsidRDefault="000069A3">
      <w:pPr>
        <w:autoSpaceDE w:val="0"/>
        <w:autoSpaceDN w:val="0"/>
        <w:spacing w:before="180" w:after="0"/>
        <w:ind w:left="420"/>
        <w:rPr>
          <w:lang w:val="ru-RU"/>
        </w:rPr>
      </w:pPr>
      <w:r w:rsidRPr="000069A3">
        <w:rPr>
          <w:rFonts w:ascii="Times New Roman" w:eastAsia="Times New Roman" w:hAnsi="Times New Roman"/>
          <w:color w:val="000000"/>
          <w:sz w:val="24"/>
          <w:lang w:val="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w:t>
      </w:r>
      <w:r w:rsidRPr="000069A3">
        <w:rPr>
          <w:rFonts w:ascii="Times New Roman" w:eastAsia="Times New Roman" w:hAnsi="Times New Roman"/>
          <w:color w:val="000000"/>
          <w:sz w:val="24"/>
          <w:lang w:val="ru-RU"/>
        </w:rPr>
        <w:t xml:space="preserve">ые произведения;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95346A" w:rsidRPr="000069A3" w:rsidRDefault="000069A3">
      <w:pPr>
        <w:autoSpaceDE w:val="0"/>
        <w:autoSpaceDN w:val="0"/>
        <w:spacing w:before="190" w:after="0" w:line="262" w:lineRule="auto"/>
        <w:ind w:left="420" w:right="720"/>
        <w:rPr>
          <w:lang w:val="ru-RU"/>
        </w:rPr>
      </w:pPr>
      <w:r w:rsidRPr="000069A3">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95346A" w:rsidRPr="000069A3" w:rsidRDefault="000069A3">
      <w:pPr>
        <w:autoSpaceDE w:val="0"/>
        <w:autoSpaceDN w:val="0"/>
        <w:spacing w:before="190" w:after="0" w:line="262" w:lineRule="auto"/>
        <w:ind w:left="420" w:right="432"/>
        <w:rPr>
          <w:lang w:val="ru-RU"/>
        </w:rPr>
      </w:pPr>
      <w:r w:rsidRPr="000069A3">
        <w:rPr>
          <w:rFonts w:ascii="Times New Roman" w:eastAsia="Times New Roman" w:hAnsi="Times New Roman"/>
          <w:color w:val="000000"/>
          <w:sz w:val="24"/>
          <w:lang w:val="ru-RU"/>
        </w:rPr>
        <w:t>—  установка на осмысление опыта, наблюде</w:t>
      </w:r>
      <w:r w:rsidRPr="000069A3">
        <w:rPr>
          <w:rFonts w:ascii="Times New Roman" w:eastAsia="Times New Roman" w:hAnsi="Times New Roman"/>
          <w:color w:val="000000"/>
          <w:sz w:val="24"/>
          <w:lang w:val="ru-RU"/>
        </w:rPr>
        <w:t>ний, поступков и стремление совершенствовать пути достижения индивидуального и коллективного благополучия.</w:t>
      </w:r>
    </w:p>
    <w:p w:rsidR="0095346A" w:rsidRPr="000069A3" w:rsidRDefault="000069A3">
      <w:pPr>
        <w:tabs>
          <w:tab w:val="left" w:pos="180"/>
        </w:tabs>
        <w:autoSpaceDE w:val="0"/>
        <w:autoSpaceDN w:val="0"/>
        <w:spacing w:before="178" w:after="0" w:line="262" w:lineRule="auto"/>
        <w:ind w:right="288"/>
        <w:rPr>
          <w:lang w:val="ru-RU"/>
        </w:rPr>
      </w:pPr>
      <w:r w:rsidRPr="000069A3">
        <w:rPr>
          <w:lang w:val="ru-RU"/>
        </w:rPr>
        <w:tab/>
      </w:r>
      <w:r w:rsidRPr="000069A3">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95346A" w:rsidRPr="000069A3" w:rsidRDefault="000069A3">
      <w:pPr>
        <w:autoSpaceDE w:val="0"/>
        <w:autoSpaceDN w:val="0"/>
        <w:spacing w:before="178" w:after="0" w:line="262" w:lineRule="auto"/>
        <w:ind w:left="420"/>
        <w:rPr>
          <w:lang w:val="ru-RU"/>
        </w:rPr>
      </w:pPr>
      <w:r w:rsidRPr="000069A3">
        <w:rPr>
          <w:rFonts w:ascii="Times New Roman" w:eastAsia="Times New Roman" w:hAnsi="Times New Roman"/>
          <w:color w:val="000000"/>
          <w:sz w:val="24"/>
          <w:lang w:val="ru-RU"/>
        </w:rPr>
        <w:t>—  освоение обучающимися социальн</w:t>
      </w:r>
      <w:r w:rsidRPr="000069A3">
        <w:rPr>
          <w:rFonts w:ascii="Times New Roman" w:eastAsia="Times New Roman" w:hAnsi="Times New Roman"/>
          <w:color w:val="000000"/>
          <w:sz w:val="24"/>
          <w:lang w:val="ru-RU"/>
        </w:rPr>
        <w:t>ого опыта, основных социальных ролей, соответствующих ведущей деятельности возраста, норм и правил общественного поведения, форм социальной</w:t>
      </w:r>
    </w:p>
    <w:p w:rsidR="0095346A" w:rsidRPr="000069A3" w:rsidRDefault="0095346A">
      <w:pPr>
        <w:rPr>
          <w:lang w:val="ru-RU"/>
        </w:rPr>
        <w:sectPr w:rsidR="0095346A" w:rsidRPr="000069A3">
          <w:pgSz w:w="11900" w:h="16840"/>
          <w:pgMar w:top="316" w:right="772" w:bottom="422" w:left="666" w:header="720" w:footer="720" w:gutter="0"/>
          <w:cols w:space="720" w:equalWidth="0">
            <w:col w:w="10462" w:space="0"/>
          </w:cols>
          <w:docGrid w:linePitch="360"/>
        </w:sectPr>
      </w:pPr>
    </w:p>
    <w:p w:rsidR="0095346A" w:rsidRPr="000069A3" w:rsidRDefault="0095346A">
      <w:pPr>
        <w:autoSpaceDE w:val="0"/>
        <w:autoSpaceDN w:val="0"/>
        <w:spacing w:after="66" w:line="220" w:lineRule="exact"/>
        <w:rPr>
          <w:lang w:val="ru-RU"/>
        </w:rPr>
      </w:pPr>
    </w:p>
    <w:p w:rsidR="0095346A" w:rsidRPr="000069A3" w:rsidRDefault="000069A3">
      <w:pPr>
        <w:autoSpaceDE w:val="0"/>
        <w:autoSpaceDN w:val="0"/>
        <w:spacing w:after="0" w:line="271" w:lineRule="auto"/>
        <w:ind w:left="420"/>
        <w:rPr>
          <w:lang w:val="ru-RU"/>
        </w:rPr>
      </w:pPr>
      <w:r w:rsidRPr="000069A3">
        <w:rPr>
          <w:rFonts w:ascii="Times New Roman" w:eastAsia="Times New Roman" w:hAnsi="Times New Roman"/>
          <w:color w:val="000000"/>
          <w:sz w:val="24"/>
          <w:lang w:val="ru-RU"/>
        </w:rPr>
        <w:t>жизни в группах и сообществах, в</w:t>
      </w:r>
      <w:r w:rsidRPr="000069A3">
        <w:rPr>
          <w:rFonts w:ascii="Times New Roman" w:eastAsia="Times New Roman" w:hAnsi="Times New Roman"/>
          <w:color w:val="000000"/>
          <w:sz w:val="24"/>
          <w:lang w:val="ru-RU"/>
        </w:rPr>
        <w:t xml:space="preserve">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95346A" w:rsidRPr="000069A3" w:rsidRDefault="000069A3">
      <w:pPr>
        <w:autoSpaceDE w:val="0"/>
        <w:autoSpaceDN w:val="0"/>
        <w:spacing w:before="190" w:after="0" w:line="262" w:lineRule="auto"/>
        <w:ind w:left="420" w:right="144"/>
        <w:rPr>
          <w:lang w:val="ru-RU"/>
        </w:rPr>
      </w:pPr>
      <w:r w:rsidRPr="000069A3">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95346A" w:rsidRPr="000069A3" w:rsidRDefault="000069A3">
      <w:pPr>
        <w:autoSpaceDE w:val="0"/>
        <w:autoSpaceDN w:val="0"/>
        <w:spacing w:before="190" w:after="0" w:line="271" w:lineRule="auto"/>
        <w:ind w:left="420" w:right="288"/>
        <w:rPr>
          <w:lang w:val="ru-RU"/>
        </w:rPr>
      </w:pPr>
      <w:r w:rsidRPr="000069A3">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w:t>
      </w:r>
      <w:r w:rsidRPr="000069A3">
        <w:rPr>
          <w:rFonts w:ascii="Times New Roman" w:eastAsia="Times New Roman" w:hAnsi="Times New Roman"/>
          <w:color w:val="000000"/>
          <w:sz w:val="24"/>
          <w:lang w:val="ru-RU"/>
        </w:rPr>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5346A" w:rsidRPr="000069A3" w:rsidRDefault="000069A3">
      <w:pPr>
        <w:autoSpaceDE w:val="0"/>
        <w:autoSpaceDN w:val="0"/>
        <w:spacing w:before="192" w:after="0"/>
        <w:ind w:left="420" w:right="288"/>
        <w:rPr>
          <w:lang w:val="ru-RU"/>
        </w:rPr>
      </w:pPr>
      <w:r w:rsidRPr="000069A3">
        <w:rPr>
          <w:rFonts w:ascii="Times New Roman" w:eastAsia="Times New Roman" w:hAnsi="Times New Roman"/>
          <w:color w:val="000000"/>
          <w:sz w:val="24"/>
          <w:lang w:val="ru-RU"/>
        </w:rPr>
        <w:t>—  в выявлении и связывании образов, необходимость в формировании новых знаний, в том числе форм</w:t>
      </w:r>
      <w:r w:rsidRPr="000069A3">
        <w:rPr>
          <w:rFonts w:ascii="Times New Roman" w:eastAsia="Times New Roman" w:hAnsi="Times New Roman"/>
          <w:color w:val="000000"/>
          <w:sz w:val="24"/>
          <w:lang w:val="ru-RU"/>
        </w:rPr>
        <w:t xml:space="preserve">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5346A" w:rsidRPr="000069A3" w:rsidRDefault="000069A3">
      <w:pPr>
        <w:autoSpaceDE w:val="0"/>
        <w:autoSpaceDN w:val="0"/>
        <w:spacing w:before="190" w:after="0" w:line="262" w:lineRule="auto"/>
        <w:ind w:left="420" w:right="864"/>
        <w:rPr>
          <w:lang w:val="ru-RU"/>
        </w:rPr>
      </w:pPr>
      <w:r w:rsidRPr="000069A3">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w:t>
      </w:r>
      <w:r w:rsidRPr="000069A3">
        <w:rPr>
          <w:rFonts w:ascii="Times New Roman" w:eastAsia="Times New Roman" w:hAnsi="Times New Roman"/>
          <w:color w:val="000000"/>
          <w:sz w:val="24"/>
          <w:lang w:val="ru-RU"/>
        </w:rPr>
        <w:t xml:space="preserve">концепции устойчивого развития;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95346A" w:rsidRPr="000069A3" w:rsidRDefault="000069A3">
      <w:pPr>
        <w:autoSpaceDE w:val="0"/>
        <w:autoSpaceDN w:val="0"/>
        <w:spacing w:before="190" w:after="0" w:line="262" w:lineRule="auto"/>
        <w:ind w:left="420" w:right="576"/>
        <w:rPr>
          <w:lang w:val="ru-RU"/>
        </w:rPr>
      </w:pPr>
      <w:r w:rsidRPr="000069A3">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95346A" w:rsidRPr="000069A3" w:rsidRDefault="000069A3">
      <w:pPr>
        <w:autoSpaceDE w:val="0"/>
        <w:autoSpaceDN w:val="0"/>
        <w:spacing w:before="190" w:after="0" w:line="262" w:lineRule="auto"/>
        <w:ind w:left="420" w:right="432"/>
        <w:rPr>
          <w:lang w:val="ru-RU"/>
        </w:rPr>
      </w:pPr>
      <w:r w:rsidRPr="000069A3">
        <w:rPr>
          <w:rFonts w:ascii="Times New Roman" w:eastAsia="Times New Roman" w:hAnsi="Times New Roman"/>
          <w:color w:val="000000"/>
          <w:sz w:val="24"/>
          <w:lang w:val="ru-RU"/>
        </w:rPr>
        <w:t>—  способнос</w:t>
      </w:r>
      <w:r w:rsidRPr="000069A3">
        <w:rPr>
          <w:rFonts w:ascii="Times New Roman" w:eastAsia="Times New Roman" w:hAnsi="Times New Roman"/>
          <w:color w:val="000000"/>
          <w:sz w:val="24"/>
          <w:lang w:val="ru-RU"/>
        </w:rPr>
        <w:t xml:space="preserve">ть осознавать стрессовую ситуацию, оценивать происходящие изменения и их последствия, опираясь на жизненный и читательский опыт;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xml:space="preserve">—  оценивать ситуацию стресса, корректировать принимаемые </w:t>
      </w:r>
      <w:r w:rsidRPr="000069A3">
        <w:rPr>
          <w:rFonts w:ascii="Times New Roman" w:eastAsia="Times New Roman" w:hAnsi="Times New Roman"/>
          <w:color w:val="000000"/>
          <w:sz w:val="24"/>
          <w:lang w:val="ru-RU"/>
        </w:rPr>
        <w:t xml:space="preserve">решения и действия; </w:t>
      </w:r>
    </w:p>
    <w:p w:rsidR="0095346A" w:rsidRPr="000069A3" w:rsidRDefault="000069A3">
      <w:pPr>
        <w:autoSpaceDE w:val="0"/>
        <w:autoSpaceDN w:val="0"/>
        <w:spacing w:before="190" w:after="0" w:line="262" w:lineRule="auto"/>
        <w:ind w:left="420" w:right="864"/>
        <w:rPr>
          <w:lang w:val="ru-RU"/>
        </w:rPr>
      </w:pPr>
      <w:r w:rsidRPr="000069A3">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быть готовым действовать в отсутствии гарантий успеха.</w:t>
      </w:r>
    </w:p>
    <w:p w:rsidR="0095346A" w:rsidRPr="000069A3" w:rsidRDefault="000069A3">
      <w:pPr>
        <w:autoSpaceDE w:val="0"/>
        <w:autoSpaceDN w:val="0"/>
        <w:spacing w:before="322" w:after="0" w:line="230" w:lineRule="auto"/>
        <w:rPr>
          <w:lang w:val="ru-RU"/>
        </w:rPr>
      </w:pPr>
      <w:r w:rsidRPr="000069A3">
        <w:rPr>
          <w:rFonts w:ascii="Times New Roman" w:eastAsia="Times New Roman" w:hAnsi="Times New Roman"/>
          <w:b/>
          <w:color w:val="000000"/>
          <w:sz w:val="24"/>
          <w:lang w:val="ru-RU"/>
        </w:rPr>
        <w:t>МЕТАПРЕДМЕТНЫЕ РЕЗУЛЬТАТЫ</w:t>
      </w:r>
    </w:p>
    <w:p w:rsidR="0095346A" w:rsidRPr="000069A3" w:rsidRDefault="000069A3">
      <w:pPr>
        <w:autoSpaceDE w:val="0"/>
        <w:autoSpaceDN w:val="0"/>
        <w:spacing w:before="168" w:after="0" w:line="230" w:lineRule="auto"/>
        <w:ind w:left="180"/>
        <w:rPr>
          <w:lang w:val="ru-RU"/>
        </w:rPr>
      </w:pPr>
      <w:r w:rsidRPr="000069A3">
        <w:rPr>
          <w:rFonts w:ascii="Times New Roman" w:eastAsia="Times New Roman" w:hAnsi="Times New Roman"/>
          <w:color w:val="000000"/>
          <w:sz w:val="24"/>
          <w:lang w:val="ru-RU"/>
        </w:rPr>
        <w:t>К концу обучения у обучающегося</w:t>
      </w:r>
      <w:r w:rsidRPr="000069A3">
        <w:rPr>
          <w:rFonts w:ascii="Times New Roman" w:eastAsia="Times New Roman" w:hAnsi="Times New Roman"/>
          <w:color w:val="000000"/>
          <w:sz w:val="24"/>
          <w:lang w:val="ru-RU"/>
        </w:rPr>
        <w:t xml:space="preserve"> формируются следующие универсальные учебные действия.</w:t>
      </w:r>
    </w:p>
    <w:p w:rsidR="0095346A" w:rsidRPr="000069A3" w:rsidRDefault="000069A3">
      <w:pPr>
        <w:autoSpaceDE w:val="0"/>
        <w:autoSpaceDN w:val="0"/>
        <w:spacing w:before="192" w:after="0" w:line="230" w:lineRule="auto"/>
        <w:ind w:left="180"/>
        <w:rPr>
          <w:lang w:val="ru-RU"/>
        </w:rPr>
      </w:pPr>
      <w:r w:rsidRPr="000069A3">
        <w:rPr>
          <w:rFonts w:ascii="Times New Roman" w:eastAsia="Times New Roman" w:hAnsi="Times New Roman"/>
          <w:b/>
          <w:i/>
          <w:color w:val="000000"/>
          <w:sz w:val="24"/>
          <w:lang w:val="ru-RU"/>
        </w:rPr>
        <w:t>Универсальные учебные познавательные действия:</w:t>
      </w:r>
    </w:p>
    <w:p w:rsidR="0095346A" w:rsidRPr="000069A3" w:rsidRDefault="000069A3">
      <w:pPr>
        <w:autoSpaceDE w:val="0"/>
        <w:autoSpaceDN w:val="0"/>
        <w:spacing w:before="190" w:after="0" w:line="230" w:lineRule="auto"/>
        <w:ind w:left="180"/>
        <w:rPr>
          <w:lang w:val="ru-RU"/>
        </w:rPr>
      </w:pPr>
      <w:r w:rsidRPr="000069A3">
        <w:rPr>
          <w:rFonts w:ascii="Times New Roman" w:eastAsia="Times New Roman" w:hAnsi="Times New Roman"/>
          <w:b/>
          <w:color w:val="000000"/>
          <w:sz w:val="24"/>
          <w:lang w:val="ru-RU"/>
        </w:rPr>
        <w:t>1) Базовые логические действия:</w:t>
      </w:r>
    </w:p>
    <w:p w:rsidR="0095346A" w:rsidRPr="000069A3" w:rsidRDefault="000069A3">
      <w:pPr>
        <w:autoSpaceDE w:val="0"/>
        <w:autoSpaceDN w:val="0"/>
        <w:spacing w:before="178" w:after="0" w:line="271" w:lineRule="auto"/>
        <w:ind w:left="420" w:right="288"/>
        <w:rPr>
          <w:lang w:val="ru-RU"/>
        </w:rPr>
      </w:pPr>
      <w:r w:rsidRPr="000069A3">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w:t>
      </w:r>
      <w:r w:rsidRPr="000069A3">
        <w:rPr>
          <w:rFonts w:ascii="Times New Roman" w:eastAsia="Times New Roman" w:hAnsi="Times New Roman"/>
          <w:color w:val="000000"/>
          <w:sz w:val="24"/>
          <w:lang w:val="ru-RU"/>
        </w:rPr>
        <w:t xml:space="preserve"> и явлений (литературных направлений, этапов историко-литературного процесса);</w:t>
      </w:r>
    </w:p>
    <w:p w:rsidR="0095346A" w:rsidRPr="000069A3" w:rsidRDefault="000069A3">
      <w:pPr>
        <w:autoSpaceDE w:val="0"/>
        <w:autoSpaceDN w:val="0"/>
        <w:spacing w:before="190" w:after="0" w:line="271" w:lineRule="auto"/>
        <w:ind w:left="420" w:right="144"/>
        <w:rPr>
          <w:lang w:val="ru-RU"/>
        </w:rPr>
      </w:pPr>
      <w:r w:rsidRPr="000069A3">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w:t>
      </w:r>
      <w:r w:rsidRPr="000069A3">
        <w:rPr>
          <w:rFonts w:ascii="Times New Roman" w:eastAsia="Times New Roman" w:hAnsi="Times New Roman"/>
          <w:color w:val="000000"/>
          <w:sz w:val="24"/>
          <w:lang w:val="ru-RU"/>
        </w:rPr>
        <w:t>делять критерии проводимого анализа;</w:t>
      </w:r>
    </w:p>
    <w:p w:rsidR="0095346A" w:rsidRPr="000069A3" w:rsidRDefault="000069A3">
      <w:pPr>
        <w:autoSpaceDE w:val="0"/>
        <w:autoSpaceDN w:val="0"/>
        <w:spacing w:before="190" w:after="0" w:line="262" w:lineRule="auto"/>
        <w:ind w:left="420"/>
        <w:rPr>
          <w:lang w:val="ru-RU"/>
        </w:rPr>
      </w:pPr>
      <w:r w:rsidRPr="000069A3">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95346A" w:rsidRPr="000069A3" w:rsidRDefault="000069A3">
      <w:pPr>
        <w:autoSpaceDE w:val="0"/>
        <w:autoSpaceDN w:val="0"/>
        <w:spacing w:before="190" w:after="0" w:line="262" w:lineRule="auto"/>
        <w:ind w:left="420" w:right="576"/>
        <w:rPr>
          <w:lang w:val="ru-RU"/>
        </w:rPr>
      </w:pPr>
      <w:r w:rsidRPr="000069A3">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w:t>
      </w:r>
      <w:r w:rsidRPr="000069A3">
        <w:rPr>
          <w:rFonts w:ascii="Times New Roman" w:eastAsia="Times New Roman" w:hAnsi="Times New Roman"/>
          <w:color w:val="000000"/>
          <w:sz w:val="24"/>
          <w:lang w:val="ru-RU"/>
        </w:rPr>
        <w:t>й задачи;</w:t>
      </w:r>
    </w:p>
    <w:p w:rsidR="0095346A" w:rsidRPr="000069A3" w:rsidRDefault="0095346A">
      <w:pPr>
        <w:rPr>
          <w:lang w:val="ru-RU"/>
        </w:rPr>
        <w:sectPr w:rsidR="0095346A" w:rsidRPr="000069A3">
          <w:pgSz w:w="11900" w:h="16840"/>
          <w:pgMar w:top="286" w:right="768" w:bottom="368" w:left="666" w:header="720" w:footer="720" w:gutter="0"/>
          <w:cols w:space="720" w:equalWidth="0">
            <w:col w:w="10466"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62" w:lineRule="auto"/>
        <w:ind w:left="240"/>
        <w:rPr>
          <w:lang w:val="ru-RU"/>
        </w:rPr>
      </w:pPr>
      <w:r w:rsidRPr="000069A3">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95346A" w:rsidRPr="000069A3" w:rsidRDefault="000069A3">
      <w:pPr>
        <w:autoSpaceDE w:val="0"/>
        <w:autoSpaceDN w:val="0"/>
        <w:spacing w:before="190" w:after="0" w:line="230" w:lineRule="auto"/>
        <w:jc w:val="center"/>
        <w:rPr>
          <w:lang w:val="ru-RU"/>
        </w:rPr>
      </w:pPr>
      <w:r w:rsidRPr="000069A3">
        <w:rPr>
          <w:rFonts w:ascii="Times New Roman" w:eastAsia="Times New Roman" w:hAnsi="Times New Roman"/>
          <w:color w:val="000000"/>
          <w:sz w:val="24"/>
          <w:lang w:val="ru-RU"/>
        </w:rPr>
        <w:t xml:space="preserve">—  выявлять причинно-следственные связи при изучении </w:t>
      </w:r>
      <w:r w:rsidRPr="000069A3">
        <w:rPr>
          <w:rFonts w:ascii="Times New Roman" w:eastAsia="Times New Roman" w:hAnsi="Times New Roman"/>
          <w:color w:val="000000"/>
          <w:sz w:val="24"/>
          <w:lang w:val="ru-RU"/>
        </w:rPr>
        <w:t>литературных явлений и процессов;</w:t>
      </w:r>
    </w:p>
    <w:p w:rsidR="0095346A" w:rsidRPr="000069A3" w:rsidRDefault="000069A3">
      <w:pPr>
        <w:autoSpaceDE w:val="0"/>
        <w:autoSpaceDN w:val="0"/>
        <w:spacing w:before="190" w:after="0" w:line="262" w:lineRule="auto"/>
        <w:ind w:left="240" w:right="1296"/>
        <w:rPr>
          <w:lang w:val="ru-RU"/>
        </w:rPr>
      </w:pPr>
      <w:r w:rsidRPr="000069A3">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формулировать гипотезы об их взаимосвязях;</w:t>
      </w:r>
    </w:p>
    <w:p w:rsidR="0095346A" w:rsidRPr="000069A3" w:rsidRDefault="000069A3">
      <w:pPr>
        <w:autoSpaceDE w:val="0"/>
        <w:autoSpaceDN w:val="0"/>
        <w:spacing w:before="190" w:after="0" w:line="271" w:lineRule="auto"/>
        <w:ind w:left="240" w:right="288"/>
        <w:rPr>
          <w:lang w:val="ru-RU"/>
        </w:rPr>
      </w:pPr>
      <w:r w:rsidRPr="000069A3">
        <w:rPr>
          <w:rFonts w:ascii="Times New Roman" w:eastAsia="Times New Roman" w:hAnsi="Times New Roman"/>
          <w:color w:val="000000"/>
          <w:sz w:val="24"/>
          <w:lang w:val="ru-RU"/>
        </w:rPr>
        <w:t>—  самостоятельно выбирать способ решения учебной задачи при работе с разн</w:t>
      </w:r>
      <w:r w:rsidRPr="000069A3">
        <w:rPr>
          <w:rFonts w:ascii="Times New Roman" w:eastAsia="Times New Roman" w:hAnsi="Times New Roman"/>
          <w:color w:val="000000"/>
          <w:sz w:val="24"/>
          <w:lang w:val="ru-RU"/>
        </w:rPr>
        <w:t>ыми типами текстов (сравнивать несколько вариантов решения, выбирать наиболее подходящий с учётом самостоятельно выделенных критериев).</w:t>
      </w:r>
    </w:p>
    <w:p w:rsidR="0095346A" w:rsidRPr="000069A3" w:rsidRDefault="000069A3">
      <w:pPr>
        <w:autoSpaceDE w:val="0"/>
        <w:autoSpaceDN w:val="0"/>
        <w:spacing w:before="180" w:after="0" w:line="230" w:lineRule="auto"/>
        <w:rPr>
          <w:lang w:val="ru-RU"/>
        </w:rPr>
      </w:pPr>
      <w:r w:rsidRPr="000069A3">
        <w:rPr>
          <w:rFonts w:ascii="Times New Roman" w:eastAsia="Times New Roman" w:hAnsi="Times New Roman"/>
          <w:b/>
          <w:color w:val="000000"/>
          <w:sz w:val="24"/>
          <w:lang w:val="ru-RU"/>
        </w:rPr>
        <w:t>2) Базовые исследовательские действия:</w:t>
      </w:r>
    </w:p>
    <w:p w:rsidR="0095346A" w:rsidRPr="000069A3" w:rsidRDefault="000069A3">
      <w:pPr>
        <w:autoSpaceDE w:val="0"/>
        <w:autoSpaceDN w:val="0"/>
        <w:spacing w:before="180" w:after="0" w:line="262" w:lineRule="auto"/>
        <w:ind w:left="240"/>
        <w:rPr>
          <w:lang w:val="ru-RU"/>
        </w:rPr>
      </w:pPr>
      <w:r w:rsidRPr="000069A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w:t>
      </w:r>
      <w:r w:rsidRPr="000069A3">
        <w:rPr>
          <w:rFonts w:ascii="Times New Roman" w:eastAsia="Times New Roman" w:hAnsi="Times New Roman"/>
          <w:color w:val="000000"/>
          <w:sz w:val="24"/>
          <w:lang w:val="ru-RU"/>
        </w:rPr>
        <w:t>ием ситуации, объекта, и самостоятельно устанавливать искомое и данное;</w:t>
      </w:r>
    </w:p>
    <w:p w:rsidR="0095346A" w:rsidRPr="000069A3" w:rsidRDefault="000069A3">
      <w:pPr>
        <w:autoSpaceDE w:val="0"/>
        <w:autoSpaceDN w:val="0"/>
        <w:spacing w:before="190" w:after="0" w:line="262" w:lineRule="auto"/>
        <w:ind w:left="240" w:right="864"/>
        <w:rPr>
          <w:lang w:val="ru-RU"/>
        </w:rPr>
      </w:pPr>
      <w:r w:rsidRPr="000069A3">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95346A" w:rsidRPr="000069A3" w:rsidRDefault="000069A3">
      <w:pPr>
        <w:autoSpaceDE w:val="0"/>
        <w:autoSpaceDN w:val="0"/>
        <w:spacing w:before="190" w:after="0" w:line="262" w:lineRule="auto"/>
        <w:ind w:left="240" w:right="1152"/>
        <w:rPr>
          <w:lang w:val="ru-RU"/>
        </w:rPr>
      </w:pPr>
      <w:r w:rsidRPr="000069A3">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w:t>
      </w:r>
      <w:r w:rsidRPr="000069A3">
        <w:rPr>
          <w:rFonts w:ascii="Times New Roman" w:eastAsia="Times New Roman" w:hAnsi="Times New Roman"/>
          <w:color w:val="000000"/>
          <w:sz w:val="24"/>
          <w:lang w:val="ru-RU"/>
        </w:rPr>
        <w:t>ать свою позицию, мнение</w:t>
      </w:r>
    </w:p>
    <w:p w:rsidR="0095346A" w:rsidRPr="000069A3" w:rsidRDefault="000069A3">
      <w:pPr>
        <w:autoSpaceDE w:val="0"/>
        <w:autoSpaceDN w:val="0"/>
        <w:spacing w:before="190" w:after="0" w:line="271" w:lineRule="auto"/>
        <w:ind w:left="240"/>
        <w:rPr>
          <w:lang w:val="ru-RU"/>
        </w:rPr>
      </w:pPr>
      <w:r w:rsidRPr="000069A3">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0069A3">
        <w:rPr>
          <w:lang w:val="ru-RU"/>
        </w:rPr>
        <w:br/>
      </w:r>
      <w:r w:rsidRPr="000069A3">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95346A" w:rsidRPr="000069A3" w:rsidRDefault="000069A3">
      <w:pPr>
        <w:autoSpaceDE w:val="0"/>
        <w:autoSpaceDN w:val="0"/>
        <w:spacing w:before="190" w:after="0" w:line="262" w:lineRule="auto"/>
        <w:ind w:left="240"/>
        <w:rPr>
          <w:lang w:val="ru-RU"/>
        </w:rPr>
      </w:pPr>
      <w:r w:rsidRPr="000069A3">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95346A" w:rsidRPr="000069A3" w:rsidRDefault="000069A3">
      <w:pPr>
        <w:autoSpaceDE w:val="0"/>
        <w:autoSpaceDN w:val="0"/>
        <w:spacing w:before="190" w:after="0" w:line="262" w:lineRule="auto"/>
        <w:ind w:left="240" w:right="864"/>
        <w:rPr>
          <w:lang w:val="ru-RU"/>
        </w:rPr>
      </w:pPr>
      <w:r w:rsidRPr="000069A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владеть инструментами оценки достовер</w:t>
      </w:r>
      <w:r w:rsidRPr="000069A3">
        <w:rPr>
          <w:rFonts w:ascii="Times New Roman" w:eastAsia="Times New Roman" w:hAnsi="Times New Roman"/>
          <w:color w:val="000000"/>
          <w:sz w:val="24"/>
          <w:lang w:val="ru-RU"/>
        </w:rPr>
        <w:t>ности полученных выводов и обобщений;</w:t>
      </w:r>
    </w:p>
    <w:p w:rsidR="0095346A" w:rsidRPr="000069A3" w:rsidRDefault="000069A3">
      <w:pPr>
        <w:autoSpaceDE w:val="0"/>
        <w:autoSpaceDN w:val="0"/>
        <w:spacing w:before="190" w:after="0" w:line="271" w:lineRule="auto"/>
        <w:ind w:left="240" w:right="144"/>
        <w:rPr>
          <w:lang w:val="ru-RU"/>
        </w:rPr>
      </w:pPr>
      <w:r w:rsidRPr="000069A3">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w:t>
      </w:r>
      <w:r w:rsidRPr="000069A3">
        <w:rPr>
          <w:rFonts w:ascii="Times New Roman" w:eastAsia="Times New Roman" w:hAnsi="Times New Roman"/>
          <w:color w:val="000000"/>
          <w:sz w:val="24"/>
          <w:lang w:val="ru-RU"/>
        </w:rPr>
        <w:t>изведениях.</w:t>
      </w:r>
    </w:p>
    <w:p w:rsidR="0095346A" w:rsidRPr="000069A3" w:rsidRDefault="000069A3">
      <w:pPr>
        <w:autoSpaceDE w:val="0"/>
        <w:autoSpaceDN w:val="0"/>
        <w:spacing w:before="180" w:after="0" w:line="230" w:lineRule="auto"/>
        <w:rPr>
          <w:lang w:val="ru-RU"/>
        </w:rPr>
      </w:pPr>
      <w:r w:rsidRPr="000069A3">
        <w:rPr>
          <w:rFonts w:ascii="Times New Roman" w:eastAsia="Times New Roman" w:hAnsi="Times New Roman"/>
          <w:b/>
          <w:color w:val="000000"/>
          <w:sz w:val="24"/>
          <w:lang w:val="ru-RU"/>
        </w:rPr>
        <w:t>3) Работа с информацией:</w:t>
      </w:r>
    </w:p>
    <w:p w:rsidR="0095346A" w:rsidRPr="000069A3" w:rsidRDefault="000069A3">
      <w:pPr>
        <w:autoSpaceDE w:val="0"/>
        <w:autoSpaceDN w:val="0"/>
        <w:spacing w:before="180" w:after="0" w:line="271" w:lineRule="auto"/>
        <w:ind w:left="240" w:right="144"/>
        <w:rPr>
          <w:lang w:val="ru-RU"/>
        </w:rPr>
      </w:pPr>
      <w:r w:rsidRPr="000069A3">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5346A" w:rsidRPr="000069A3" w:rsidRDefault="000069A3">
      <w:pPr>
        <w:autoSpaceDE w:val="0"/>
        <w:autoSpaceDN w:val="0"/>
        <w:spacing w:before="190" w:after="0" w:line="262" w:lineRule="auto"/>
        <w:ind w:left="240" w:right="288"/>
        <w:rPr>
          <w:lang w:val="ru-RU"/>
        </w:rPr>
      </w:pPr>
      <w:r w:rsidRPr="000069A3">
        <w:rPr>
          <w:rFonts w:ascii="Times New Roman" w:eastAsia="Times New Roman" w:hAnsi="Times New Roman"/>
          <w:color w:val="000000"/>
          <w:sz w:val="24"/>
          <w:lang w:val="ru-RU"/>
        </w:rPr>
        <w:t>—  выбирать, анализировать, с</w:t>
      </w:r>
      <w:r w:rsidRPr="000069A3">
        <w:rPr>
          <w:rFonts w:ascii="Times New Roman" w:eastAsia="Times New Roman" w:hAnsi="Times New Roman"/>
          <w:color w:val="000000"/>
          <w:sz w:val="24"/>
          <w:lang w:val="ru-RU"/>
        </w:rPr>
        <w:t>истематизировать и интерпретировать литературную и другую информацию различных видов и форм представления;</w:t>
      </w:r>
    </w:p>
    <w:p w:rsidR="0095346A" w:rsidRPr="000069A3" w:rsidRDefault="000069A3">
      <w:pPr>
        <w:autoSpaceDE w:val="0"/>
        <w:autoSpaceDN w:val="0"/>
        <w:spacing w:before="190" w:after="0" w:line="262" w:lineRule="auto"/>
        <w:ind w:left="240" w:right="432"/>
        <w:rPr>
          <w:lang w:val="ru-RU"/>
        </w:rPr>
      </w:pPr>
      <w:r w:rsidRPr="000069A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5346A" w:rsidRPr="000069A3" w:rsidRDefault="000069A3">
      <w:pPr>
        <w:autoSpaceDE w:val="0"/>
        <w:autoSpaceDN w:val="0"/>
        <w:spacing w:before="190" w:after="0" w:line="271" w:lineRule="auto"/>
        <w:ind w:left="240"/>
        <w:rPr>
          <w:lang w:val="ru-RU"/>
        </w:rPr>
      </w:pPr>
      <w:r w:rsidRPr="000069A3">
        <w:rPr>
          <w:rFonts w:ascii="Times New Roman" w:eastAsia="Times New Roman" w:hAnsi="Times New Roman"/>
          <w:color w:val="000000"/>
          <w:sz w:val="24"/>
          <w:lang w:val="ru-RU"/>
        </w:rPr>
        <w:t>—  самостоятельно в</w:t>
      </w:r>
      <w:r w:rsidRPr="000069A3">
        <w:rPr>
          <w:rFonts w:ascii="Times New Roman" w:eastAsia="Times New Roman" w:hAnsi="Times New Roman"/>
          <w:color w:val="000000"/>
          <w:sz w:val="24"/>
          <w:lang w:val="ru-RU"/>
        </w:rPr>
        <w:t>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5346A" w:rsidRPr="000069A3" w:rsidRDefault="000069A3">
      <w:pPr>
        <w:autoSpaceDE w:val="0"/>
        <w:autoSpaceDN w:val="0"/>
        <w:spacing w:before="190" w:after="0" w:line="262" w:lineRule="auto"/>
        <w:ind w:left="240" w:right="288"/>
        <w:rPr>
          <w:lang w:val="ru-RU"/>
        </w:rPr>
      </w:pPr>
      <w:r w:rsidRPr="000069A3">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95346A" w:rsidRPr="000069A3" w:rsidRDefault="0095346A">
      <w:pPr>
        <w:rPr>
          <w:lang w:val="ru-RU"/>
        </w:rPr>
        <w:sectPr w:rsidR="0095346A" w:rsidRPr="000069A3">
          <w:pgSz w:w="11900" w:h="16840"/>
          <w:pgMar w:top="298" w:right="858" w:bottom="318" w:left="846" w:header="720" w:footer="720" w:gutter="0"/>
          <w:cols w:space="720" w:equalWidth="0">
            <w:col w:w="10196" w:space="0"/>
          </w:cols>
          <w:docGrid w:linePitch="360"/>
        </w:sectPr>
      </w:pPr>
    </w:p>
    <w:p w:rsidR="0095346A" w:rsidRPr="000069A3" w:rsidRDefault="0095346A">
      <w:pPr>
        <w:autoSpaceDE w:val="0"/>
        <w:autoSpaceDN w:val="0"/>
        <w:spacing w:after="126" w:line="220" w:lineRule="exact"/>
        <w:rPr>
          <w:lang w:val="ru-RU"/>
        </w:rPr>
      </w:pPr>
    </w:p>
    <w:p w:rsidR="0095346A" w:rsidRPr="000069A3" w:rsidRDefault="000069A3">
      <w:pPr>
        <w:autoSpaceDE w:val="0"/>
        <w:autoSpaceDN w:val="0"/>
        <w:spacing w:after="0" w:line="230" w:lineRule="auto"/>
        <w:ind w:left="240"/>
        <w:rPr>
          <w:lang w:val="ru-RU"/>
        </w:rPr>
      </w:pPr>
      <w:r w:rsidRPr="000069A3">
        <w:rPr>
          <w:rFonts w:ascii="Times New Roman" w:eastAsia="Times New Roman" w:hAnsi="Times New Roman"/>
          <w:color w:val="000000"/>
          <w:sz w:val="24"/>
          <w:lang w:val="ru-RU"/>
        </w:rPr>
        <w:t>—  эффективно запоминать и систе</w:t>
      </w:r>
      <w:r w:rsidRPr="000069A3">
        <w:rPr>
          <w:rFonts w:ascii="Times New Roman" w:eastAsia="Times New Roman" w:hAnsi="Times New Roman"/>
          <w:color w:val="000000"/>
          <w:sz w:val="24"/>
          <w:lang w:val="ru-RU"/>
        </w:rPr>
        <w:t>матизировать эту информацию.</w:t>
      </w:r>
    </w:p>
    <w:p w:rsidR="0095346A" w:rsidRPr="000069A3" w:rsidRDefault="000069A3">
      <w:pPr>
        <w:autoSpaceDE w:val="0"/>
        <w:autoSpaceDN w:val="0"/>
        <w:spacing w:before="178" w:after="0" w:line="230" w:lineRule="auto"/>
        <w:rPr>
          <w:lang w:val="ru-RU"/>
        </w:rPr>
      </w:pPr>
      <w:r w:rsidRPr="000069A3">
        <w:rPr>
          <w:rFonts w:ascii="Times New Roman" w:eastAsia="Times New Roman" w:hAnsi="Times New Roman"/>
          <w:b/>
          <w:i/>
          <w:color w:val="000000"/>
          <w:sz w:val="24"/>
          <w:lang w:val="ru-RU"/>
        </w:rPr>
        <w:t>Универсальные учебные коммуникативные действия:</w:t>
      </w:r>
    </w:p>
    <w:p w:rsidR="0095346A" w:rsidRPr="000069A3" w:rsidRDefault="000069A3">
      <w:pPr>
        <w:autoSpaceDE w:val="0"/>
        <w:autoSpaceDN w:val="0"/>
        <w:spacing w:before="190" w:after="0" w:line="230" w:lineRule="auto"/>
        <w:rPr>
          <w:lang w:val="ru-RU"/>
        </w:rPr>
      </w:pPr>
      <w:r w:rsidRPr="000069A3">
        <w:rPr>
          <w:rFonts w:ascii="Times New Roman" w:eastAsia="Times New Roman" w:hAnsi="Times New Roman"/>
          <w:color w:val="000000"/>
          <w:sz w:val="24"/>
          <w:lang w:val="ru-RU"/>
        </w:rPr>
        <w:t>1)</w:t>
      </w:r>
      <w:r w:rsidRPr="000069A3">
        <w:rPr>
          <w:rFonts w:ascii="Times New Roman" w:eastAsia="Times New Roman" w:hAnsi="Times New Roman"/>
          <w:i/>
          <w:color w:val="000000"/>
          <w:sz w:val="24"/>
          <w:lang w:val="ru-RU"/>
        </w:rPr>
        <w:t xml:space="preserve"> Общение</w:t>
      </w:r>
      <w:r w:rsidRPr="000069A3">
        <w:rPr>
          <w:rFonts w:ascii="Times New Roman" w:eastAsia="Times New Roman" w:hAnsi="Times New Roman"/>
          <w:color w:val="000000"/>
          <w:sz w:val="24"/>
          <w:lang w:val="ru-RU"/>
        </w:rPr>
        <w:t>:</w:t>
      </w:r>
    </w:p>
    <w:p w:rsidR="0095346A" w:rsidRPr="000069A3" w:rsidRDefault="000069A3">
      <w:pPr>
        <w:autoSpaceDE w:val="0"/>
        <w:autoSpaceDN w:val="0"/>
        <w:spacing w:before="178" w:after="0" w:line="262" w:lineRule="auto"/>
        <w:ind w:left="240" w:right="288"/>
        <w:rPr>
          <w:lang w:val="ru-RU"/>
        </w:rPr>
      </w:pPr>
      <w:r w:rsidRPr="000069A3">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95346A" w:rsidRPr="000069A3" w:rsidRDefault="000069A3">
      <w:pPr>
        <w:autoSpaceDE w:val="0"/>
        <w:autoSpaceDN w:val="0"/>
        <w:spacing w:before="190" w:after="0" w:line="271" w:lineRule="auto"/>
        <w:ind w:left="240"/>
        <w:rPr>
          <w:lang w:val="ru-RU"/>
        </w:rPr>
      </w:pPr>
      <w:r w:rsidRPr="000069A3">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0069A3">
        <w:rPr>
          <w:lang w:val="ru-RU"/>
        </w:rPr>
        <w:br/>
      </w:r>
      <w:r w:rsidRPr="000069A3">
        <w:rPr>
          <w:rFonts w:ascii="Times New Roman" w:eastAsia="Times New Roman" w:hAnsi="Times New Roman"/>
          <w:color w:val="000000"/>
          <w:sz w:val="24"/>
          <w:lang w:val="ru-RU"/>
        </w:rPr>
        <w:t>произведениях, и смягчать конфликты, вести переговоры;</w:t>
      </w:r>
    </w:p>
    <w:p w:rsidR="0095346A" w:rsidRPr="000069A3" w:rsidRDefault="000069A3">
      <w:pPr>
        <w:autoSpaceDE w:val="0"/>
        <w:autoSpaceDN w:val="0"/>
        <w:spacing w:before="192" w:after="0" w:line="230" w:lineRule="auto"/>
        <w:ind w:left="240"/>
        <w:rPr>
          <w:lang w:val="ru-RU"/>
        </w:rPr>
      </w:pPr>
      <w:r w:rsidRPr="000069A3">
        <w:rPr>
          <w:rFonts w:ascii="Times New Roman" w:eastAsia="Times New Roman" w:hAnsi="Times New Roman"/>
          <w:color w:val="000000"/>
          <w:sz w:val="24"/>
          <w:lang w:val="ru-RU"/>
        </w:rPr>
        <w:t>—  выражать себя (свою точку з</w:t>
      </w:r>
      <w:r w:rsidRPr="000069A3">
        <w:rPr>
          <w:rFonts w:ascii="Times New Roman" w:eastAsia="Times New Roman" w:hAnsi="Times New Roman"/>
          <w:color w:val="000000"/>
          <w:sz w:val="24"/>
          <w:lang w:val="ru-RU"/>
        </w:rPr>
        <w:t>рения) в устных и письменных текстах;</w:t>
      </w:r>
    </w:p>
    <w:p w:rsidR="0095346A" w:rsidRPr="000069A3" w:rsidRDefault="000069A3">
      <w:pPr>
        <w:autoSpaceDE w:val="0"/>
        <w:autoSpaceDN w:val="0"/>
        <w:spacing w:before="192" w:after="0" w:line="262" w:lineRule="auto"/>
        <w:ind w:left="240" w:right="144"/>
        <w:rPr>
          <w:lang w:val="ru-RU"/>
        </w:rPr>
      </w:pPr>
      <w:r w:rsidRPr="000069A3">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95346A" w:rsidRPr="000069A3" w:rsidRDefault="000069A3">
      <w:pPr>
        <w:autoSpaceDE w:val="0"/>
        <w:autoSpaceDN w:val="0"/>
        <w:spacing w:before="190" w:after="0" w:line="271" w:lineRule="auto"/>
        <w:ind w:left="240"/>
        <w:rPr>
          <w:lang w:val="ru-RU"/>
        </w:rPr>
      </w:pPr>
      <w:r w:rsidRPr="000069A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w:t>
      </w:r>
      <w:r w:rsidRPr="000069A3">
        <w:rPr>
          <w:rFonts w:ascii="Times New Roman" w:eastAsia="Times New Roman" w:hAnsi="Times New Roman"/>
          <w:color w:val="000000"/>
          <w:sz w:val="24"/>
          <w:lang w:val="ru-RU"/>
        </w:rPr>
        <w:t>вать идеи, нацеленные на решение учебной задачи и поддержание благожелательности общения;</w:t>
      </w:r>
    </w:p>
    <w:p w:rsidR="0095346A" w:rsidRPr="000069A3" w:rsidRDefault="000069A3">
      <w:pPr>
        <w:autoSpaceDE w:val="0"/>
        <w:autoSpaceDN w:val="0"/>
        <w:spacing w:before="190" w:after="0" w:line="262" w:lineRule="auto"/>
        <w:ind w:left="240" w:right="864"/>
        <w:rPr>
          <w:lang w:val="ru-RU"/>
        </w:rPr>
      </w:pPr>
      <w:r w:rsidRPr="000069A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5346A" w:rsidRPr="000069A3" w:rsidRDefault="000069A3">
      <w:pPr>
        <w:autoSpaceDE w:val="0"/>
        <w:autoSpaceDN w:val="0"/>
        <w:spacing w:before="190" w:after="0" w:line="262" w:lineRule="auto"/>
        <w:ind w:left="240" w:right="1440"/>
        <w:rPr>
          <w:lang w:val="ru-RU"/>
        </w:rPr>
      </w:pPr>
      <w:r w:rsidRPr="000069A3">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95346A" w:rsidRPr="000069A3" w:rsidRDefault="000069A3">
      <w:pPr>
        <w:autoSpaceDE w:val="0"/>
        <w:autoSpaceDN w:val="0"/>
        <w:spacing w:before="190" w:after="0" w:line="271" w:lineRule="auto"/>
        <w:ind w:left="240" w:right="288"/>
        <w:rPr>
          <w:lang w:val="ru-RU"/>
        </w:rPr>
      </w:pPr>
      <w:r w:rsidRPr="000069A3">
        <w:rPr>
          <w:rFonts w:ascii="Times New Roman" w:eastAsia="Times New Roman" w:hAnsi="Times New Roman"/>
          <w:color w:val="000000"/>
          <w:sz w:val="24"/>
          <w:lang w:val="ru-RU"/>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w:t>
      </w:r>
      <w:r w:rsidRPr="000069A3">
        <w:rPr>
          <w:rFonts w:ascii="Times New Roman" w:eastAsia="Times New Roman" w:hAnsi="Times New Roman"/>
          <w:color w:val="000000"/>
          <w:sz w:val="24"/>
          <w:lang w:val="ru-RU"/>
        </w:rPr>
        <w:t>письменные тексты с использованием иллюстративных материалов.</w:t>
      </w:r>
    </w:p>
    <w:p w:rsidR="0095346A" w:rsidRPr="000069A3" w:rsidRDefault="000069A3">
      <w:pPr>
        <w:autoSpaceDE w:val="0"/>
        <w:autoSpaceDN w:val="0"/>
        <w:spacing w:before="298" w:after="0" w:line="230" w:lineRule="auto"/>
        <w:rPr>
          <w:lang w:val="ru-RU"/>
        </w:rPr>
      </w:pPr>
      <w:r w:rsidRPr="000069A3">
        <w:rPr>
          <w:rFonts w:ascii="Times New Roman" w:eastAsia="Times New Roman" w:hAnsi="Times New Roman"/>
          <w:color w:val="000000"/>
          <w:sz w:val="24"/>
          <w:lang w:val="ru-RU"/>
        </w:rPr>
        <w:t>2) С</w:t>
      </w:r>
      <w:r w:rsidRPr="000069A3">
        <w:rPr>
          <w:rFonts w:ascii="Times New Roman" w:eastAsia="Times New Roman" w:hAnsi="Times New Roman"/>
          <w:i/>
          <w:color w:val="000000"/>
          <w:sz w:val="24"/>
          <w:lang w:val="ru-RU"/>
        </w:rPr>
        <w:t>овместная деятельность</w:t>
      </w:r>
      <w:r w:rsidRPr="000069A3">
        <w:rPr>
          <w:rFonts w:ascii="Times New Roman" w:eastAsia="Times New Roman" w:hAnsi="Times New Roman"/>
          <w:color w:val="000000"/>
          <w:sz w:val="24"/>
          <w:lang w:val="ru-RU"/>
        </w:rPr>
        <w:t>:</w:t>
      </w:r>
    </w:p>
    <w:p w:rsidR="0095346A" w:rsidRPr="000069A3" w:rsidRDefault="000069A3">
      <w:pPr>
        <w:autoSpaceDE w:val="0"/>
        <w:autoSpaceDN w:val="0"/>
        <w:spacing w:before="178" w:after="0"/>
        <w:ind w:left="240" w:right="864"/>
        <w:rPr>
          <w:lang w:val="ru-RU"/>
        </w:rPr>
      </w:pPr>
      <w:r w:rsidRPr="000069A3">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w:t>
      </w:r>
      <w:r w:rsidRPr="000069A3">
        <w:rPr>
          <w:rFonts w:ascii="Times New Roman" w:eastAsia="Times New Roman" w:hAnsi="Times New Roman"/>
          <w:color w:val="000000"/>
          <w:sz w:val="24"/>
          <w:lang w:val="ru-RU"/>
        </w:rPr>
        <w:t>обходимость применения групповых форм взаимодействия при решении поставленной задачи;</w:t>
      </w:r>
    </w:p>
    <w:p w:rsidR="0095346A" w:rsidRPr="000069A3" w:rsidRDefault="000069A3">
      <w:pPr>
        <w:autoSpaceDE w:val="0"/>
        <w:autoSpaceDN w:val="0"/>
        <w:spacing w:before="192" w:after="0" w:line="271" w:lineRule="auto"/>
        <w:ind w:left="240" w:right="432"/>
        <w:rPr>
          <w:lang w:val="ru-RU"/>
        </w:rPr>
      </w:pPr>
      <w:r w:rsidRPr="000069A3">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w:t>
      </w:r>
      <w:r w:rsidRPr="000069A3">
        <w:rPr>
          <w:rFonts w:ascii="Times New Roman" w:eastAsia="Times New Roman" w:hAnsi="Times New Roman"/>
          <w:color w:val="000000"/>
          <w:sz w:val="24"/>
          <w:lang w:val="ru-RU"/>
        </w:rPr>
        <w:t>ной работы;</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уметь обобщать мнения нескольких людей;</w:t>
      </w:r>
    </w:p>
    <w:p w:rsidR="0095346A" w:rsidRPr="000069A3" w:rsidRDefault="000069A3">
      <w:pPr>
        <w:autoSpaceDE w:val="0"/>
        <w:autoSpaceDN w:val="0"/>
        <w:spacing w:before="190" w:after="0" w:line="281" w:lineRule="auto"/>
        <w:ind w:left="240"/>
        <w:rPr>
          <w:lang w:val="ru-RU"/>
        </w:rPr>
      </w:pPr>
      <w:r w:rsidRPr="000069A3">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0069A3">
        <w:rPr>
          <w:lang w:val="ru-RU"/>
        </w:rPr>
        <w:br/>
      </w:r>
      <w:r w:rsidRPr="000069A3">
        <w:rPr>
          <w:rFonts w:ascii="Times New Roman" w:eastAsia="Times New Roman" w:hAnsi="Times New Roman"/>
          <w:color w:val="000000"/>
          <w:sz w:val="24"/>
          <w:lang w:val="ru-RU"/>
        </w:rPr>
        <w:t>организацию совместной работы на уроке литературы и во внеурочной учебной деятельности, определять свою роль (с учётом</w:t>
      </w:r>
      <w:r w:rsidRPr="000069A3">
        <w:rPr>
          <w:rFonts w:ascii="Times New Roman" w:eastAsia="Times New Roman" w:hAnsi="Times New Roman"/>
          <w:color w:val="000000"/>
          <w:sz w:val="24"/>
          <w:lang w:val="ru-RU"/>
        </w:rPr>
        <w:t xml:space="preserve">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0069A3">
        <w:rPr>
          <w:lang w:val="ru-RU"/>
        </w:rPr>
        <w:br/>
      </w:r>
      <w:r w:rsidRPr="000069A3">
        <w:rPr>
          <w:rFonts w:ascii="Times New Roman" w:eastAsia="Times New Roman" w:hAnsi="Times New Roman"/>
          <w:color w:val="000000"/>
          <w:sz w:val="24"/>
          <w:lang w:val="ru-RU"/>
        </w:rPr>
        <w:t>(обсуждения, обмен мнений, «мозговые штурмы» и иные);</w:t>
      </w:r>
    </w:p>
    <w:p w:rsidR="0095346A" w:rsidRPr="000069A3" w:rsidRDefault="000069A3">
      <w:pPr>
        <w:autoSpaceDE w:val="0"/>
        <w:autoSpaceDN w:val="0"/>
        <w:spacing w:before="190" w:after="0" w:line="262" w:lineRule="auto"/>
        <w:ind w:left="240"/>
        <w:rPr>
          <w:lang w:val="ru-RU"/>
        </w:rPr>
      </w:pPr>
      <w:r w:rsidRPr="000069A3">
        <w:rPr>
          <w:rFonts w:ascii="Times New Roman" w:eastAsia="Times New Roman" w:hAnsi="Times New Roman"/>
          <w:color w:val="000000"/>
          <w:sz w:val="24"/>
          <w:lang w:val="ru-RU"/>
        </w:rPr>
        <w:t>—  выполнять свою часть работы, достигать качественного ре</w:t>
      </w:r>
      <w:r w:rsidRPr="000069A3">
        <w:rPr>
          <w:rFonts w:ascii="Times New Roman" w:eastAsia="Times New Roman" w:hAnsi="Times New Roman"/>
          <w:color w:val="000000"/>
          <w:sz w:val="24"/>
          <w:lang w:val="ru-RU"/>
        </w:rPr>
        <w:t>зультата по своему направлению, и координировать свои действия с другими членами команды;</w:t>
      </w:r>
    </w:p>
    <w:p w:rsidR="0095346A" w:rsidRPr="000069A3" w:rsidRDefault="000069A3">
      <w:pPr>
        <w:autoSpaceDE w:val="0"/>
        <w:autoSpaceDN w:val="0"/>
        <w:spacing w:before="190" w:after="0" w:line="271" w:lineRule="auto"/>
        <w:ind w:left="240" w:right="432"/>
        <w:rPr>
          <w:lang w:val="ru-RU"/>
        </w:rPr>
      </w:pPr>
      <w:r w:rsidRPr="000069A3">
        <w:rPr>
          <w:rFonts w:ascii="Times New Roman" w:eastAsia="Times New Roman" w:hAnsi="Times New Roman"/>
          <w:color w:val="000000"/>
          <w:sz w:val="24"/>
          <w:lang w:val="ru-RU"/>
        </w:rPr>
        <w:t xml:space="preserve">—  оценивать качество своего вклада в общий результат по критериям, сформулированным </w:t>
      </w:r>
      <w:r w:rsidRPr="000069A3">
        <w:rPr>
          <w:rFonts w:ascii="Times New Roman" w:eastAsia="Times New Roman" w:hAnsi="Times New Roman"/>
          <w:color w:val="000000"/>
          <w:sz w:val="24"/>
          <w:lang w:val="ru-RU"/>
        </w:rPr>
        <w:t>понимать намерения других, проявлять уважительное отношение к собеседнику и корректно формулировать свои возражения;</w:t>
      </w:r>
    </w:p>
    <w:p w:rsidR="0095346A" w:rsidRPr="000069A3" w:rsidRDefault="0095346A">
      <w:pPr>
        <w:rPr>
          <w:lang w:val="ru-RU"/>
        </w:rPr>
        <w:sectPr w:rsidR="0095346A" w:rsidRPr="000069A3">
          <w:pgSz w:w="11900" w:h="16840"/>
          <w:pgMar w:top="346" w:right="728" w:bottom="332" w:left="846" w:header="720" w:footer="720" w:gutter="0"/>
          <w:cols w:space="720" w:equalWidth="0">
            <w:col w:w="10326" w:space="0"/>
          </w:cols>
          <w:docGrid w:linePitch="360"/>
        </w:sectPr>
      </w:pPr>
    </w:p>
    <w:p w:rsidR="0095346A" w:rsidRPr="000069A3" w:rsidRDefault="0095346A">
      <w:pPr>
        <w:autoSpaceDE w:val="0"/>
        <w:autoSpaceDN w:val="0"/>
        <w:spacing w:after="114" w:line="220" w:lineRule="exact"/>
        <w:rPr>
          <w:lang w:val="ru-RU"/>
        </w:rPr>
      </w:pPr>
    </w:p>
    <w:p w:rsidR="0095346A" w:rsidRPr="000069A3" w:rsidRDefault="000069A3">
      <w:pPr>
        <w:autoSpaceDE w:val="0"/>
        <w:autoSpaceDN w:val="0"/>
        <w:spacing w:after="0" w:line="271" w:lineRule="auto"/>
        <w:ind w:left="240"/>
        <w:rPr>
          <w:lang w:val="ru-RU"/>
        </w:rPr>
      </w:pPr>
      <w:r w:rsidRPr="000069A3">
        <w:rPr>
          <w:rFonts w:ascii="Times New Roman" w:eastAsia="Times New Roman" w:hAnsi="Times New Roman"/>
          <w:color w:val="000000"/>
          <w:sz w:val="24"/>
          <w:lang w:val="ru-RU"/>
        </w:rPr>
        <w:t>—  в ходе учебного диалога и/или дискусс</w:t>
      </w:r>
      <w:r w:rsidRPr="000069A3">
        <w:rPr>
          <w:rFonts w:ascii="Times New Roman" w:eastAsia="Times New Roman" w:hAnsi="Times New Roman"/>
          <w:color w:val="000000"/>
          <w:sz w:val="24"/>
          <w:lang w:val="ru-RU"/>
        </w:rPr>
        <w:t>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5346A" w:rsidRPr="000069A3" w:rsidRDefault="000069A3">
      <w:pPr>
        <w:autoSpaceDE w:val="0"/>
        <w:autoSpaceDN w:val="0"/>
        <w:spacing w:before="190" w:after="0" w:line="262" w:lineRule="auto"/>
        <w:ind w:left="240" w:right="864"/>
        <w:rPr>
          <w:lang w:val="ru-RU"/>
        </w:rPr>
      </w:pPr>
      <w:r w:rsidRPr="000069A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w:t>
      </w:r>
      <w:r w:rsidRPr="000069A3">
        <w:rPr>
          <w:rFonts w:ascii="Times New Roman" w:eastAsia="Times New Roman" w:hAnsi="Times New Roman"/>
          <w:color w:val="000000"/>
          <w:sz w:val="24"/>
          <w:lang w:val="ru-RU"/>
        </w:rPr>
        <w:t>ий;</w:t>
      </w:r>
    </w:p>
    <w:p w:rsidR="0095346A" w:rsidRPr="000069A3" w:rsidRDefault="000069A3">
      <w:pPr>
        <w:autoSpaceDE w:val="0"/>
        <w:autoSpaceDN w:val="0"/>
        <w:spacing w:before="190" w:after="0" w:line="262" w:lineRule="auto"/>
        <w:ind w:left="240" w:right="1440"/>
        <w:rPr>
          <w:lang w:val="ru-RU"/>
        </w:rPr>
      </w:pPr>
      <w:r w:rsidRPr="000069A3">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95346A" w:rsidRPr="000069A3" w:rsidRDefault="000069A3">
      <w:pPr>
        <w:autoSpaceDE w:val="0"/>
        <w:autoSpaceDN w:val="0"/>
        <w:spacing w:before="190" w:after="0" w:line="271" w:lineRule="auto"/>
        <w:ind w:left="240" w:right="288"/>
        <w:rPr>
          <w:lang w:val="ru-RU"/>
        </w:rPr>
      </w:pPr>
      <w:r w:rsidRPr="000069A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w:t>
      </w:r>
      <w:r w:rsidRPr="000069A3">
        <w:rPr>
          <w:rFonts w:ascii="Times New Roman" w:eastAsia="Times New Roman" w:hAnsi="Times New Roman"/>
          <w:color w:val="000000"/>
          <w:sz w:val="24"/>
          <w:lang w:val="ru-RU"/>
        </w:rPr>
        <w:t>ые и письменные тексты с использованием иллюстративных материалов;</w:t>
      </w:r>
    </w:p>
    <w:p w:rsidR="0095346A" w:rsidRPr="000069A3" w:rsidRDefault="000069A3">
      <w:pPr>
        <w:autoSpaceDE w:val="0"/>
        <w:autoSpaceDN w:val="0"/>
        <w:spacing w:before="192" w:after="0" w:line="230" w:lineRule="auto"/>
        <w:ind w:left="240"/>
        <w:rPr>
          <w:lang w:val="ru-RU"/>
        </w:rPr>
      </w:pPr>
      <w:r w:rsidRPr="000069A3">
        <w:rPr>
          <w:rFonts w:ascii="Times New Roman" w:eastAsia="Times New Roman" w:hAnsi="Times New Roman"/>
          <w:color w:val="000000"/>
          <w:sz w:val="24"/>
          <w:lang w:val="ru-RU"/>
        </w:rPr>
        <w:t>—  участниками взаимодействия на литературных занятиях;</w:t>
      </w:r>
    </w:p>
    <w:p w:rsidR="0095346A" w:rsidRPr="000069A3" w:rsidRDefault="000069A3">
      <w:pPr>
        <w:autoSpaceDE w:val="0"/>
        <w:autoSpaceDN w:val="0"/>
        <w:spacing w:before="190" w:after="0" w:line="271" w:lineRule="auto"/>
        <w:ind w:left="240" w:right="144"/>
        <w:rPr>
          <w:lang w:val="ru-RU"/>
        </w:rPr>
      </w:pPr>
      <w:r w:rsidRPr="000069A3">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w:t>
      </w:r>
      <w:r w:rsidRPr="000069A3">
        <w:rPr>
          <w:rFonts w:ascii="Times New Roman" w:eastAsia="Times New Roman" w:hAnsi="Times New Roman"/>
          <w:color w:val="000000"/>
          <w:sz w:val="24"/>
          <w:lang w:val="ru-RU"/>
        </w:rPr>
        <w:t xml:space="preserve"> проявлять готовность к предоставлению отчёта перед группой.</w:t>
      </w:r>
    </w:p>
    <w:p w:rsidR="0095346A" w:rsidRPr="000069A3" w:rsidRDefault="000069A3">
      <w:pPr>
        <w:autoSpaceDE w:val="0"/>
        <w:autoSpaceDN w:val="0"/>
        <w:spacing w:before="178" w:after="0" w:line="230" w:lineRule="auto"/>
        <w:rPr>
          <w:lang w:val="ru-RU"/>
        </w:rPr>
      </w:pPr>
      <w:r w:rsidRPr="000069A3">
        <w:rPr>
          <w:rFonts w:ascii="Times New Roman" w:eastAsia="Times New Roman" w:hAnsi="Times New Roman"/>
          <w:b/>
          <w:i/>
          <w:color w:val="000000"/>
          <w:sz w:val="24"/>
          <w:lang w:val="ru-RU"/>
        </w:rPr>
        <w:t>Универсальные учебные регулятивные действия:</w:t>
      </w:r>
    </w:p>
    <w:p w:rsidR="0095346A" w:rsidRPr="000069A3" w:rsidRDefault="000069A3">
      <w:pPr>
        <w:autoSpaceDE w:val="0"/>
        <w:autoSpaceDN w:val="0"/>
        <w:spacing w:before="190" w:after="0" w:line="230" w:lineRule="auto"/>
        <w:rPr>
          <w:lang w:val="ru-RU"/>
        </w:rPr>
      </w:pPr>
      <w:r w:rsidRPr="000069A3">
        <w:rPr>
          <w:rFonts w:ascii="Times New Roman" w:eastAsia="Times New Roman" w:hAnsi="Times New Roman"/>
          <w:color w:val="000000"/>
          <w:sz w:val="24"/>
          <w:lang w:val="ru-RU"/>
        </w:rPr>
        <w:t>1)</w:t>
      </w:r>
      <w:r w:rsidRPr="000069A3">
        <w:rPr>
          <w:rFonts w:ascii="Times New Roman" w:eastAsia="Times New Roman" w:hAnsi="Times New Roman"/>
          <w:i/>
          <w:color w:val="000000"/>
          <w:sz w:val="24"/>
          <w:lang w:val="ru-RU"/>
        </w:rPr>
        <w:t xml:space="preserve"> Самоорганизация</w:t>
      </w:r>
      <w:r w:rsidRPr="000069A3">
        <w:rPr>
          <w:rFonts w:ascii="Times New Roman" w:eastAsia="Times New Roman" w:hAnsi="Times New Roman"/>
          <w:color w:val="000000"/>
          <w:sz w:val="24"/>
          <w:lang w:val="ru-RU"/>
        </w:rPr>
        <w:t>:</w:t>
      </w:r>
    </w:p>
    <w:p w:rsidR="0095346A" w:rsidRPr="000069A3" w:rsidRDefault="000069A3">
      <w:pPr>
        <w:autoSpaceDE w:val="0"/>
        <w:autoSpaceDN w:val="0"/>
        <w:spacing w:before="178" w:after="0" w:line="262" w:lineRule="auto"/>
        <w:ind w:left="240" w:right="288"/>
        <w:rPr>
          <w:lang w:val="ru-RU"/>
        </w:rPr>
      </w:pPr>
      <w:r w:rsidRPr="000069A3">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95346A" w:rsidRPr="000069A3" w:rsidRDefault="000069A3">
      <w:pPr>
        <w:autoSpaceDE w:val="0"/>
        <w:autoSpaceDN w:val="0"/>
        <w:spacing w:before="190" w:after="0" w:line="262" w:lineRule="auto"/>
        <w:ind w:left="240" w:right="720"/>
        <w:rPr>
          <w:lang w:val="ru-RU"/>
        </w:rPr>
      </w:pPr>
      <w:r w:rsidRPr="000069A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5346A" w:rsidRPr="000069A3" w:rsidRDefault="000069A3">
      <w:pPr>
        <w:autoSpaceDE w:val="0"/>
        <w:autoSpaceDN w:val="0"/>
        <w:spacing w:before="190" w:after="0" w:line="271" w:lineRule="auto"/>
        <w:ind w:left="240" w:right="432"/>
        <w:rPr>
          <w:lang w:val="ru-RU"/>
        </w:rPr>
      </w:pPr>
      <w:r w:rsidRPr="000069A3">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w:t>
      </w:r>
      <w:r w:rsidRPr="000069A3">
        <w:rPr>
          <w:rFonts w:ascii="Times New Roman" w:eastAsia="Times New Roman" w:hAnsi="Times New Roman"/>
          <w:color w:val="000000"/>
          <w:sz w:val="24"/>
          <w:lang w:val="ru-RU"/>
        </w:rPr>
        <w:t>еющихся ресурсов и собственных возможностей, аргументировать предлагаемые варианты решений;</w:t>
      </w:r>
    </w:p>
    <w:p w:rsidR="0095346A" w:rsidRPr="000069A3" w:rsidRDefault="000069A3">
      <w:pPr>
        <w:autoSpaceDE w:val="0"/>
        <w:autoSpaceDN w:val="0"/>
        <w:spacing w:before="190" w:after="0" w:line="271" w:lineRule="auto"/>
        <w:ind w:left="240" w:right="720"/>
        <w:rPr>
          <w:lang w:val="ru-RU"/>
        </w:rPr>
      </w:pPr>
      <w:r w:rsidRPr="000069A3">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w:t>
      </w:r>
      <w:r w:rsidRPr="000069A3">
        <w:rPr>
          <w:rFonts w:ascii="Times New Roman" w:eastAsia="Times New Roman" w:hAnsi="Times New Roman"/>
          <w:color w:val="000000"/>
          <w:sz w:val="24"/>
          <w:lang w:val="ru-RU"/>
        </w:rPr>
        <w:t>ратурном объекте;</w:t>
      </w:r>
    </w:p>
    <w:p w:rsidR="0095346A" w:rsidRPr="000069A3" w:rsidRDefault="000069A3">
      <w:pPr>
        <w:autoSpaceDE w:val="0"/>
        <w:autoSpaceDN w:val="0"/>
        <w:spacing w:before="190" w:after="0" w:line="230" w:lineRule="auto"/>
        <w:ind w:left="240"/>
        <w:rPr>
          <w:lang w:val="ru-RU"/>
        </w:rPr>
      </w:pPr>
      <w:r w:rsidRPr="000069A3">
        <w:rPr>
          <w:rFonts w:ascii="Times New Roman" w:eastAsia="Times New Roman" w:hAnsi="Times New Roman"/>
          <w:color w:val="000000"/>
          <w:sz w:val="24"/>
          <w:lang w:val="ru-RU"/>
        </w:rPr>
        <w:t>—  делать выбор и брать ответственность за решение.</w:t>
      </w:r>
    </w:p>
    <w:p w:rsidR="0095346A" w:rsidRPr="000069A3" w:rsidRDefault="000069A3">
      <w:pPr>
        <w:autoSpaceDE w:val="0"/>
        <w:autoSpaceDN w:val="0"/>
        <w:spacing w:before="180" w:after="0" w:line="230" w:lineRule="auto"/>
        <w:rPr>
          <w:lang w:val="ru-RU"/>
        </w:rPr>
      </w:pPr>
      <w:r w:rsidRPr="000069A3">
        <w:rPr>
          <w:rFonts w:ascii="Times New Roman" w:eastAsia="Times New Roman" w:hAnsi="Times New Roman"/>
          <w:color w:val="000000"/>
          <w:sz w:val="24"/>
          <w:lang w:val="ru-RU"/>
        </w:rPr>
        <w:t>2) С</w:t>
      </w:r>
      <w:r w:rsidRPr="000069A3">
        <w:rPr>
          <w:rFonts w:ascii="Times New Roman" w:eastAsia="Times New Roman" w:hAnsi="Times New Roman"/>
          <w:i/>
          <w:color w:val="000000"/>
          <w:sz w:val="24"/>
          <w:lang w:val="ru-RU"/>
        </w:rPr>
        <w:t>амоконтроль</w:t>
      </w:r>
      <w:r w:rsidRPr="000069A3">
        <w:rPr>
          <w:rFonts w:ascii="Times New Roman" w:eastAsia="Times New Roman" w:hAnsi="Times New Roman"/>
          <w:color w:val="000000"/>
          <w:sz w:val="24"/>
          <w:lang w:val="ru-RU"/>
        </w:rPr>
        <w:t>:</w:t>
      </w:r>
    </w:p>
    <w:p w:rsidR="0095346A" w:rsidRPr="000069A3" w:rsidRDefault="000069A3">
      <w:pPr>
        <w:autoSpaceDE w:val="0"/>
        <w:autoSpaceDN w:val="0"/>
        <w:spacing w:before="180" w:after="0" w:line="262" w:lineRule="auto"/>
        <w:ind w:left="240" w:right="432"/>
        <w:rPr>
          <w:lang w:val="ru-RU"/>
        </w:rPr>
      </w:pPr>
      <w:r w:rsidRPr="000069A3">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w:t>
      </w:r>
      <w:r w:rsidRPr="000069A3">
        <w:rPr>
          <w:rFonts w:ascii="Times New Roman" w:eastAsia="Times New Roman" w:hAnsi="Times New Roman"/>
          <w:color w:val="000000"/>
          <w:sz w:val="24"/>
          <w:lang w:val="ru-RU"/>
        </w:rPr>
        <w:t>я;</w:t>
      </w:r>
    </w:p>
    <w:p w:rsidR="0095346A" w:rsidRPr="000069A3" w:rsidRDefault="000069A3">
      <w:pPr>
        <w:autoSpaceDE w:val="0"/>
        <w:autoSpaceDN w:val="0"/>
        <w:spacing w:before="190" w:after="0" w:line="262" w:lineRule="auto"/>
        <w:ind w:left="240"/>
        <w:rPr>
          <w:lang w:val="ru-RU"/>
        </w:rPr>
      </w:pPr>
      <w:r w:rsidRPr="000069A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5346A" w:rsidRPr="000069A3" w:rsidRDefault="000069A3">
      <w:pPr>
        <w:autoSpaceDE w:val="0"/>
        <w:autoSpaceDN w:val="0"/>
        <w:spacing w:before="190" w:after="0" w:line="262" w:lineRule="auto"/>
        <w:ind w:left="240" w:right="432"/>
        <w:rPr>
          <w:lang w:val="ru-RU"/>
        </w:rPr>
      </w:pPr>
      <w:r w:rsidRPr="000069A3">
        <w:rPr>
          <w:rFonts w:ascii="Times New Roman" w:eastAsia="Times New Roman" w:hAnsi="Times New Roman"/>
          <w:color w:val="000000"/>
          <w:sz w:val="24"/>
          <w:lang w:val="ru-RU"/>
        </w:rPr>
        <w:t xml:space="preserve">—  объяснять причины достижения (недостижения) результатов деятельности, давать оценку приобретённому </w:t>
      </w:r>
      <w:r w:rsidRPr="000069A3">
        <w:rPr>
          <w:rFonts w:ascii="Times New Roman" w:eastAsia="Times New Roman" w:hAnsi="Times New Roman"/>
          <w:color w:val="000000"/>
          <w:sz w:val="24"/>
          <w:lang w:val="ru-RU"/>
        </w:rPr>
        <w:t>опыту, уметь находить позитивное в произошедшей ситуации;</w:t>
      </w:r>
    </w:p>
    <w:p w:rsidR="0095346A" w:rsidRPr="000069A3" w:rsidRDefault="000069A3">
      <w:pPr>
        <w:autoSpaceDE w:val="0"/>
        <w:autoSpaceDN w:val="0"/>
        <w:spacing w:before="190" w:after="0" w:line="271" w:lineRule="auto"/>
        <w:ind w:left="240" w:right="288"/>
        <w:rPr>
          <w:lang w:val="ru-RU"/>
        </w:rPr>
      </w:pPr>
      <w:r w:rsidRPr="000069A3">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5346A" w:rsidRPr="000069A3" w:rsidRDefault="000069A3">
      <w:pPr>
        <w:autoSpaceDE w:val="0"/>
        <w:autoSpaceDN w:val="0"/>
        <w:spacing w:before="178" w:after="0" w:line="230" w:lineRule="auto"/>
        <w:rPr>
          <w:lang w:val="ru-RU"/>
        </w:rPr>
      </w:pPr>
      <w:r w:rsidRPr="000069A3">
        <w:rPr>
          <w:rFonts w:ascii="Times New Roman" w:eastAsia="Times New Roman" w:hAnsi="Times New Roman"/>
          <w:color w:val="000000"/>
          <w:sz w:val="24"/>
          <w:lang w:val="ru-RU"/>
        </w:rPr>
        <w:t xml:space="preserve">3) </w:t>
      </w:r>
      <w:r w:rsidRPr="000069A3">
        <w:rPr>
          <w:rFonts w:ascii="Times New Roman" w:eastAsia="Times New Roman" w:hAnsi="Times New Roman"/>
          <w:i/>
          <w:color w:val="000000"/>
          <w:sz w:val="24"/>
          <w:lang w:val="ru-RU"/>
        </w:rPr>
        <w:t>Эмоциона</w:t>
      </w:r>
      <w:r w:rsidRPr="000069A3">
        <w:rPr>
          <w:rFonts w:ascii="Times New Roman" w:eastAsia="Times New Roman" w:hAnsi="Times New Roman"/>
          <w:i/>
          <w:color w:val="000000"/>
          <w:sz w:val="24"/>
          <w:lang w:val="ru-RU"/>
        </w:rPr>
        <w:t>льный интеллект</w:t>
      </w:r>
      <w:r w:rsidRPr="000069A3">
        <w:rPr>
          <w:rFonts w:ascii="Times New Roman" w:eastAsia="Times New Roman" w:hAnsi="Times New Roman"/>
          <w:color w:val="000000"/>
          <w:sz w:val="24"/>
          <w:lang w:val="ru-RU"/>
        </w:rPr>
        <w:t>:</w:t>
      </w:r>
    </w:p>
    <w:p w:rsidR="0095346A" w:rsidRPr="000069A3" w:rsidRDefault="000069A3">
      <w:pPr>
        <w:autoSpaceDE w:val="0"/>
        <w:autoSpaceDN w:val="0"/>
        <w:spacing w:before="178" w:after="0" w:line="262" w:lineRule="auto"/>
        <w:ind w:left="240"/>
        <w:rPr>
          <w:lang w:val="ru-RU"/>
        </w:rPr>
      </w:pPr>
      <w:r w:rsidRPr="000069A3">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95346A" w:rsidRPr="000069A3" w:rsidRDefault="0095346A">
      <w:pPr>
        <w:rPr>
          <w:lang w:val="ru-RU"/>
        </w:rPr>
        <w:sectPr w:rsidR="0095346A" w:rsidRPr="000069A3">
          <w:pgSz w:w="11900" w:h="16840"/>
          <w:pgMar w:top="334" w:right="720" w:bottom="296" w:left="846" w:header="720" w:footer="720" w:gutter="0"/>
          <w:cols w:space="720" w:equalWidth="0">
            <w:col w:w="10334" w:space="0"/>
          </w:cols>
          <w:docGrid w:linePitch="360"/>
        </w:sectPr>
      </w:pPr>
    </w:p>
    <w:p w:rsidR="0095346A" w:rsidRPr="000069A3" w:rsidRDefault="0095346A">
      <w:pPr>
        <w:autoSpaceDE w:val="0"/>
        <w:autoSpaceDN w:val="0"/>
        <w:spacing w:after="150" w:line="220" w:lineRule="exact"/>
        <w:rPr>
          <w:lang w:val="ru-RU"/>
        </w:rPr>
      </w:pPr>
    </w:p>
    <w:p w:rsidR="0095346A" w:rsidRPr="000069A3" w:rsidRDefault="000069A3">
      <w:pPr>
        <w:autoSpaceDE w:val="0"/>
        <w:autoSpaceDN w:val="0"/>
        <w:spacing w:after="0" w:line="230" w:lineRule="auto"/>
        <w:ind w:left="420"/>
        <w:rPr>
          <w:lang w:val="ru-RU"/>
        </w:rPr>
      </w:pPr>
      <w:r w:rsidRPr="000069A3">
        <w:rPr>
          <w:rFonts w:ascii="Times New Roman" w:eastAsia="Times New Roman" w:hAnsi="Times New Roman"/>
          <w:color w:val="000000"/>
          <w:sz w:val="24"/>
          <w:lang w:val="ru-RU"/>
        </w:rPr>
        <w:t xml:space="preserve">—  выявлять и анализировать причины </w:t>
      </w:r>
      <w:r w:rsidRPr="000069A3">
        <w:rPr>
          <w:rFonts w:ascii="Times New Roman" w:eastAsia="Times New Roman" w:hAnsi="Times New Roman"/>
          <w:color w:val="000000"/>
          <w:sz w:val="24"/>
          <w:lang w:val="ru-RU"/>
        </w:rPr>
        <w:t>эмоций;</w:t>
      </w:r>
    </w:p>
    <w:p w:rsidR="0095346A" w:rsidRPr="000069A3" w:rsidRDefault="000069A3">
      <w:pPr>
        <w:autoSpaceDE w:val="0"/>
        <w:autoSpaceDN w:val="0"/>
        <w:spacing w:before="190" w:after="0" w:line="262" w:lineRule="auto"/>
        <w:ind w:left="420" w:right="288"/>
        <w:rPr>
          <w:lang w:val="ru-RU"/>
        </w:rPr>
      </w:pPr>
      <w:r w:rsidRPr="000069A3">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регулировать способ выражения своих эмоций;</w:t>
      </w:r>
    </w:p>
    <w:p w:rsidR="0095346A" w:rsidRPr="000069A3" w:rsidRDefault="000069A3">
      <w:pPr>
        <w:autoSpaceDE w:val="0"/>
        <w:autoSpaceDN w:val="0"/>
        <w:spacing w:before="298" w:after="0" w:line="230" w:lineRule="auto"/>
        <w:ind w:left="180"/>
        <w:rPr>
          <w:lang w:val="ru-RU"/>
        </w:rPr>
      </w:pPr>
      <w:r w:rsidRPr="000069A3">
        <w:rPr>
          <w:rFonts w:ascii="Times New Roman" w:eastAsia="Times New Roman" w:hAnsi="Times New Roman"/>
          <w:color w:val="000000"/>
          <w:sz w:val="24"/>
          <w:lang w:val="ru-RU"/>
        </w:rPr>
        <w:t>4)</w:t>
      </w:r>
      <w:r w:rsidRPr="000069A3">
        <w:rPr>
          <w:rFonts w:ascii="Times New Roman" w:eastAsia="Times New Roman" w:hAnsi="Times New Roman"/>
          <w:i/>
          <w:color w:val="000000"/>
          <w:sz w:val="24"/>
          <w:lang w:val="ru-RU"/>
        </w:rPr>
        <w:t xml:space="preserve"> Принятие себя и других</w:t>
      </w:r>
      <w:r w:rsidRPr="000069A3">
        <w:rPr>
          <w:rFonts w:ascii="Times New Roman" w:eastAsia="Times New Roman" w:hAnsi="Times New Roman"/>
          <w:color w:val="000000"/>
          <w:sz w:val="24"/>
          <w:lang w:val="ru-RU"/>
        </w:rPr>
        <w:t>:</w:t>
      </w:r>
    </w:p>
    <w:p w:rsidR="0095346A" w:rsidRPr="000069A3" w:rsidRDefault="000069A3">
      <w:pPr>
        <w:autoSpaceDE w:val="0"/>
        <w:autoSpaceDN w:val="0"/>
        <w:spacing w:before="178" w:after="0" w:line="262" w:lineRule="auto"/>
        <w:ind w:left="420" w:right="144"/>
        <w:rPr>
          <w:lang w:val="ru-RU"/>
        </w:rPr>
      </w:pPr>
      <w:r w:rsidRPr="000069A3">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95346A" w:rsidRPr="000069A3" w:rsidRDefault="000069A3">
      <w:pPr>
        <w:autoSpaceDE w:val="0"/>
        <w:autoSpaceDN w:val="0"/>
        <w:spacing w:before="192" w:after="0" w:line="262" w:lineRule="auto"/>
        <w:ind w:left="420" w:right="576"/>
        <w:rPr>
          <w:lang w:val="ru-RU"/>
        </w:rPr>
      </w:pPr>
      <w:r w:rsidRPr="000069A3">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95346A" w:rsidRPr="000069A3" w:rsidRDefault="000069A3">
      <w:pPr>
        <w:autoSpaceDE w:val="0"/>
        <w:autoSpaceDN w:val="0"/>
        <w:spacing w:before="192" w:after="0" w:line="230" w:lineRule="auto"/>
        <w:ind w:left="420"/>
        <w:rPr>
          <w:lang w:val="ru-RU"/>
        </w:rPr>
      </w:pPr>
      <w:r w:rsidRPr="000069A3">
        <w:rPr>
          <w:rFonts w:ascii="Times New Roman" w:eastAsia="Times New Roman" w:hAnsi="Times New Roman"/>
          <w:color w:val="000000"/>
          <w:sz w:val="24"/>
          <w:lang w:val="ru-RU"/>
        </w:rPr>
        <w:t>—  проявлять открытость себе и другим;</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осознав</w:t>
      </w:r>
      <w:r w:rsidRPr="000069A3">
        <w:rPr>
          <w:rFonts w:ascii="Times New Roman" w:eastAsia="Times New Roman" w:hAnsi="Times New Roman"/>
          <w:color w:val="000000"/>
          <w:sz w:val="24"/>
          <w:lang w:val="ru-RU"/>
        </w:rPr>
        <w:t>ать невозможность контролировать всё вокруг.</w:t>
      </w:r>
    </w:p>
    <w:p w:rsidR="0095346A" w:rsidRPr="000069A3" w:rsidRDefault="000069A3">
      <w:pPr>
        <w:autoSpaceDE w:val="0"/>
        <w:autoSpaceDN w:val="0"/>
        <w:spacing w:before="322" w:after="0" w:line="230" w:lineRule="auto"/>
        <w:rPr>
          <w:lang w:val="ru-RU"/>
        </w:rPr>
      </w:pPr>
      <w:r w:rsidRPr="000069A3">
        <w:rPr>
          <w:rFonts w:ascii="Times New Roman" w:eastAsia="Times New Roman" w:hAnsi="Times New Roman"/>
          <w:b/>
          <w:color w:val="000000"/>
          <w:sz w:val="24"/>
          <w:lang w:val="ru-RU"/>
        </w:rPr>
        <w:t>ПРЕДМЕТНЫЕ РЕЗУЛЬТАТЫ</w:t>
      </w:r>
    </w:p>
    <w:p w:rsidR="0095346A" w:rsidRPr="000069A3" w:rsidRDefault="000069A3">
      <w:pPr>
        <w:tabs>
          <w:tab w:val="left" w:pos="180"/>
        </w:tabs>
        <w:autoSpaceDE w:val="0"/>
        <w:autoSpaceDN w:val="0"/>
        <w:spacing w:before="166" w:after="0" w:line="281" w:lineRule="auto"/>
        <w:rPr>
          <w:lang w:val="ru-RU"/>
        </w:rPr>
      </w:pPr>
      <w:r w:rsidRPr="000069A3">
        <w:rPr>
          <w:lang w:val="ru-RU"/>
        </w:rPr>
        <w:tab/>
      </w:r>
      <w:r w:rsidRPr="000069A3">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0069A3">
        <w:rPr>
          <w:lang w:val="ru-RU"/>
        </w:rPr>
        <w:br/>
      </w:r>
      <w:r w:rsidRPr="000069A3">
        <w:rPr>
          <w:lang w:val="ru-RU"/>
        </w:rPr>
        <w:tab/>
      </w:r>
      <w:r w:rsidRPr="000069A3">
        <w:rPr>
          <w:rFonts w:ascii="Times New Roman" w:eastAsia="Times New Roman" w:hAnsi="Times New Roman"/>
          <w:color w:val="000000"/>
          <w:sz w:val="24"/>
          <w:lang w:val="ru-RU"/>
        </w:rPr>
        <w:t>2) понимать, что литература —</w:t>
      </w:r>
      <w:r w:rsidRPr="000069A3">
        <w:rPr>
          <w:rFonts w:ascii="Times New Roman" w:eastAsia="Times New Roman" w:hAnsi="Times New Roman"/>
          <w:color w:val="000000"/>
          <w:sz w:val="24"/>
          <w:lang w:val="ru-RU"/>
        </w:rPr>
        <w:t xml:space="preserve"> это вид искусства и что художественный текст отличается от текста научного, делового, публицистического; </w:t>
      </w:r>
      <w:r w:rsidRPr="000069A3">
        <w:rPr>
          <w:lang w:val="ru-RU"/>
        </w:rPr>
        <w:br/>
      </w:r>
      <w:r w:rsidRPr="000069A3">
        <w:rPr>
          <w:lang w:val="ru-RU"/>
        </w:rPr>
        <w:tab/>
      </w:r>
      <w:r w:rsidRPr="000069A3">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95346A" w:rsidRPr="000069A3" w:rsidRDefault="000069A3">
      <w:pPr>
        <w:autoSpaceDE w:val="0"/>
        <w:autoSpaceDN w:val="0"/>
        <w:spacing w:before="178" w:after="0"/>
        <w:ind w:left="420" w:right="288"/>
        <w:rPr>
          <w:lang w:val="ru-RU"/>
        </w:rPr>
      </w:pPr>
      <w:r w:rsidRPr="000069A3">
        <w:rPr>
          <w:rFonts w:ascii="Times New Roman" w:eastAsia="Times New Roman" w:hAnsi="Times New Roman"/>
          <w:color w:val="000000"/>
          <w:sz w:val="24"/>
          <w:lang w:val="ru-RU"/>
        </w:rPr>
        <w:t>—  определять тему и главную м</w:t>
      </w:r>
      <w:r w:rsidRPr="000069A3">
        <w:rPr>
          <w:rFonts w:ascii="Times New Roman" w:eastAsia="Times New Roman" w:hAnsi="Times New Roman"/>
          <w:color w:val="000000"/>
          <w:sz w:val="24"/>
          <w:lang w:val="ru-RU"/>
        </w:rPr>
        <w:t xml:space="preserve">ысль произведения, иметь начальные представления о родах и жанрах литературы; характеризовать героев-персонажей, давать их сравнительные </w:t>
      </w:r>
      <w:r w:rsidRPr="000069A3">
        <w:rPr>
          <w:lang w:val="ru-RU"/>
        </w:rPr>
        <w:br/>
      </w:r>
      <w:r w:rsidRPr="000069A3">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95346A" w:rsidRPr="000069A3" w:rsidRDefault="000069A3">
      <w:pPr>
        <w:autoSpaceDE w:val="0"/>
        <w:autoSpaceDN w:val="0"/>
        <w:spacing w:before="190" w:after="0" w:line="283" w:lineRule="auto"/>
        <w:ind w:left="420"/>
        <w:rPr>
          <w:lang w:val="ru-RU"/>
        </w:rPr>
      </w:pPr>
      <w:r w:rsidRPr="000069A3">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w:t>
      </w:r>
      <w:r w:rsidRPr="000069A3">
        <w:rPr>
          <w:rFonts w:ascii="Times New Roman" w:eastAsia="Times New Roman" w:hAnsi="Times New Roman"/>
          <w:color w:val="000000"/>
          <w:sz w:val="24"/>
          <w:lang w:val="ru-RU"/>
        </w:rPr>
        <w:t>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w:t>
      </w:r>
      <w:r w:rsidRPr="000069A3">
        <w:rPr>
          <w:rFonts w:ascii="Times New Roman" w:eastAsia="Times New Roman" w:hAnsi="Times New Roman"/>
          <w:color w:val="000000"/>
          <w:sz w:val="24"/>
          <w:lang w:val="ru-RU"/>
        </w:rPr>
        <w:t xml:space="preserve"> олицетворение; аллегория; ритм, рифма;</w:t>
      </w:r>
    </w:p>
    <w:p w:rsidR="0095346A" w:rsidRPr="000069A3" w:rsidRDefault="000069A3">
      <w:pPr>
        <w:autoSpaceDE w:val="0"/>
        <w:autoSpaceDN w:val="0"/>
        <w:spacing w:before="190" w:after="0" w:line="230" w:lineRule="auto"/>
        <w:ind w:left="420"/>
        <w:rPr>
          <w:lang w:val="ru-RU"/>
        </w:rPr>
      </w:pPr>
      <w:r w:rsidRPr="000069A3">
        <w:rPr>
          <w:rFonts w:ascii="Times New Roman" w:eastAsia="Times New Roman" w:hAnsi="Times New Roman"/>
          <w:color w:val="000000"/>
          <w:sz w:val="24"/>
          <w:lang w:val="ru-RU"/>
        </w:rPr>
        <w:t>—  сопоставлять темы и сюжеты произведений, образы персонажей;</w:t>
      </w:r>
    </w:p>
    <w:p w:rsidR="0095346A" w:rsidRPr="000069A3" w:rsidRDefault="000069A3">
      <w:pPr>
        <w:autoSpaceDE w:val="0"/>
        <w:autoSpaceDN w:val="0"/>
        <w:spacing w:before="190" w:after="0" w:line="271" w:lineRule="auto"/>
        <w:ind w:left="420" w:right="410"/>
        <w:jc w:val="both"/>
        <w:rPr>
          <w:lang w:val="ru-RU"/>
        </w:rPr>
      </w:pPr>
      <w:r w:rsidRPr="000069A3">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w:t>
      </w:r>
      <w:r w:rsidRPr="000069A3">
        <w:rPr>
          <w:rFonts w:ascii="Times New Roman" w:eastAsia="Times New Roman" w:hAnsi="Times New Roman"/>
          <w:color w:val="000000"/>
          <w:sz w:val="24"/>
          <w:lang w:val="ru-RU"/>
        </w:rPr>
        <w:t xml:space="preserve"> искусства (с учётом возраста, литературного развития обучающихся);</w:t>
      </w:r>
    </w:p>
    <w:p w:rsidR="0095346A" w:rsidRPr="000069A3" w:rsidRDefault="000069A3">
      <w:pPr>
        <w:tabs>
          <w:tab w:val="left" w:pos="180"/>
        </w:tabs>
        <w:autoSpaceDE w:val="0"/>
        <w:autoSpaceDN w:val="0"/>
        <w:spacing w:before="178" w:after="0" w:line="283" w:lineRule="auto"/>
        <w:rPr>
          <w:lang w:val="ru-RU"/>
        </w:rPr>
      </w:pPr>
      <w:r w:rsidRPr="000069A3">
        <w:rPr>
          <w:lang w:val="ru-RU"/>
        </w:rPr>
        <w:tab/>
      </w:r>
      <w:r w:rsidRPr="000069A3">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0069A3">
        <w:rPr>
          <w:lang w:val="ru-RU"/>
        </w:rPr>
        <w:br/>
      </w:r>
      <w:r w:rsidRPr="000069A3">
        <w:rPr>
          <w:rFonts w:ascii="Times New Roman" w:eastAsia="Times New Roman" w:hAnsi="Times New Roman"/>
          <w:color w:val="000000"/>
          <w:sz w:val="24"/>
          <w:lang w:val="ru-RU"/>
        </w:rPr>
        <w:t xml:space="preserve">индивидуальных особенностей обучающихся); </w:t>
      </w:r>
      <w:r w:rsidRPr="000069A3">
        <w:rPr>
          <w:lang w:val="ru-RU"/>
        </w:rPr>
        <w:br/>
      </w:r>
      <w:r w:rsidRPr="000069A3">
        <w:rPr>
          <w:lang w:val="ru-RU"/>
        </w:rPr>
        <w:tab/>
      </w:r>
      <w:r w:rsidRPr="000069A3">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0069A3">
        <w:rPr>
          <w:lang w:val="ru-RU"/>
        </w:rPr>
        <w:br/>
      </w:r>
      <w:r w:rsidRPr="000069A3">
        <w:rPr>
          <w:lang w:val="ru-RU"/>
        </w:rPr>
        <w:tab/>
      </w:r>
      <w:r w:rsidRPr="000069A3">
        <w:rPr>
          <w:rFonts w:ascii="Times New Roman" w:eastAsia="Times New Roman" w:hAnsi="Times New Roman"/>
          <w:color w:val="000000"/>
          <w:sz w:val="24"/>
          <w:lang w:val="ru-RU"/>
        </w:rPr>
        <w:t>6) участвовать в</w:t>
      </w:r>
      <w:r w:rsidRPr="000069A3">
        <w:rPr>
          <w:rFonts w:ascii="Times New Roman" w:eastAsia="Times New Roman" w:hAnsi="Times New Roman"/>
          <w:color w:val="000000"/>
          <w:sz w:val="24"/>
          <w:lang w:val="ru-RU"/>
        </w:rPr>
        <w:t xml:space="preserve"> беседе и диалоге о прочитанном произведении, подбирать аргументы для оценки</w:t>
      </w:r>
    </w:p>
    <w:p w:rsidR="0095346A" w:rsidRPr="000069A3" w:rsidRDefault="0095346A">
      <w:pPr>
        <w:rPr>
          <w:lang w:val="ru-RU"/>
        </w:rPr>
        <w:sectPr w:rsidR="0095346A" w:rsidRPr="000069A3">
          <w:pgSz w:w="11900" w:h="16840"/>
          <w:pgMar w:top="370" w:right="684" w:bottom="432" w:left="666" w:header="720" w:footer="720" w:gutter="0"/>
          <w:cols w:space="720" w:equalWidth="0">
            <w:col w:w="10550" w:space="0"/>
          </w:cols>
          <w:docGrid w:linePitch="360"/>
        </w:sectPr>
      </w:pPr>
    </w:p>
    <w:p w:rsidR="0095346A" w:rsidRPr="000069A3" w:rsidRDefault="0095346A">
      <w:pPr>
        <w:autoSpaceDE w:val="0"/>
        <w:autoSpaceDN w:val="0"/>
        <w:spacing w:after="66" w:line="220" w:lineRule="exact"/>
        <w:rPr>
          <w:lang w:val="ru-RU"/>
        </w:rPr>
      </w:pPr>
    </w:p>
    <w:p w:rsidR="0095346A" w:rsidRPr="000069A3" w:rsidRDefault="000069A3">
      <w:pPr>
        <w:tabs>
          <w:tab w:val="left" w:pos="180"/>
        </w:tabs>
        <w:autoSpaceDE w:val="0"/>
        <w:autoSpaceDN w:val="0"/>
        <w:spacing w:after="0" w:line="288" w:lineRule="auto"/>
        <w:rPr>
          <w:lang w:val="ru-RU"/>
        </w:rPr>
      </w:pPr>
      <w:r w:rsidRPr="000069A3">
        <w:rPr>
          <w:rFonts w:ascii="Times New Roman" w:eastAsia="Times New Roman" w:hAnsi="Times New Roman"/>
          <w:color w:val="000000"/>
          <w:sz w:val="24"/>
          <w:lang w:val="ru-RU"/>
        </w:rPr>
        <w:t xml:space="preserve">прочитанного (с учётом литературного развития обучающихся); </w:t>
      </w:r>
      <w:r w:rsidRPr="000069A3">
        <w:rPr>
          <w:lang w:val="ru-RU"/>
        </w:rPr>
        <w:br/>
      </w:r>
      <w:r w:rsidRPr="000069A3">
        <w:rPr>
          <w:lang w:val="ru-RU"/>
        </w:rPr>
        <w:tab/>
      </w:r>
      <w:r w:rsidRPr="000069A3">
        <w:rPr>
          <w:rFonts w:ascii="Times New Roman" w:eastAsia="Times New Roman" w:hAnsi="Times New Roman"/>
          <w:color w:val="000000"/>
          <w:sz w:val="24"/>
          <w:lang w:val="ru-RU"/>
        </w:rPr>
        <w:t>7) созда</w:t>
      </w:r>
      <w:r w:rsidRPr="000069A3">
        <w:rPr>
          <w:rFonts w:ascii="Times New Roman" w:eastAsia="Times New Roman" w:hAnsi="Times New Roman"/>
          <w:color w:val="000000"/>
          <w:sz w:val="24"/>
          <w:lang w:val="ru-RU"/>
        </w:rPr>
        <w:t xml:space="preserve">вать устные и письменные высказывания разных жанров объемом не менее 70 слов (с учётом литературного развития обучающихся); </w:t>
      </w:r>
      <w:r w:rsidRPr="000069A3">
        <w:rPr>
          <w:lang w:val="ru-RU"/>
        </w:rPr>
        <w:br/>
      </w:r>
      <w:r w:rsidRPr="000069A3">
        <w:rPr>
          <w:lang w:val="ru-RU"/>
        </w:rPr>
        <w:tab/>
      </w:r>
      <w:r w:rsidRPr="000069A3">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0069A3">
        <w:rPr>
          <w:lang w:val="ru-RU"/>
        </w:rPr>
        <w:br/>
      </w:r>
      <w:r w:rsidRPr="000069A3">
        <w:rPr>
          <w:lang w:val="ru-RU"/>
        </w:rPr>
        <w:tab/>
      </w:r>
      <w:r w:rsidRPr="000069A3">
        <w:rPr>
          <w:rFonts w:ascii="Times New Roman" w:eastAsia="Times New Roman" w:hAnsi="Times New Roman"/>
          <w:color w:val="000000"/>
          <w:sz w:val="24"/>
          <w:lang w:val="ru-RU"/>
        </w:rPr>
        <w:t>9) осознавать в</w:t>
      </w:r>
      <w:r w:rsidRPr="000069A3">
        <w:rPr>
          <w:rFonts w:ascii="Times New Roman" w:eastAsia="Times New Roman" w:hAnsi="Times New Roman"/>
          <w:color w:val="000000"/>
          <w:sz w:val="24"/>
          <w:lang w:val="ru-RU"/>
        </w:rPr>
        <w:t xml:space="preserve">ажность чтения и изучения произведений устного народного творчества и </w:t>
      </w:r>
      <w:r w:rsidRPr="000069A3">
        <w:rPr>
          <w:lang w:val="ru-RU"/>
        </w:rPr>
        <w:br/>
      </w:r>
      <w:r w:rsidRPr="000069A3">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0069A3">
        <w:rPr>
          <w:lang w:val="ru-RU"/>
        </w:rPr>
        <w:br/>
      </w:r>
      <w:r w:rsidRPr="000069A3">
        <w:rPr>
          <w:lang w:val="ru-RU"/>
        </w:rPr>
        <w:tab/>
      </w:r>
      <w:r w:rsidRPr="000069A3">
        <w:rPr>
          <w:rFonts w:ascii="Times New Roman" w:eastAsia="Times New Roman" w:hAnsi="Times New Roman"/>
          <w:color w:val="000000"/>
          <w:sz w:val="24"/>
          <w:lang w:val="ru-RU"/>
        </w:rPr>
        <w:t>10) планировать с помощью учителя собственное до</w:t>
      </w:r>
      <w:r w:rsidRPr="000069A3">
        <w:rPr>
          <w:rFonts w:ascii="Times New Roman" w:eastAsia="Times New Roman" w:hAnsi="Times New Roman"/>
          <w:color w:val="000000"/>
          <w:sz w:val="24"/>
          <w:lang w:val="ru-RU"/>
        </w:rPr>
        <w:t xml:space="preserve">суговое чтение, расширять свой круг чтения, в том числе за счёт произведений современной литературы для детей и подростков; </w:t>
      </w:r>
      <w:r w:rsidRPr="000069A3">
        <w:rPr>
          <w:lang w:val="ru-RU"/>
        </w:rPr>
        <w:br/>
      </w:r>
      <w:r w:rsidRPr="000069A3">
        <w:rPr>
          <w:lang w:val="ru-RU"/>
        </w:rPr>
        <w:tab/>
      </w:r>
      <w:r w:rsidRPr="000069A3">
        <w:rPr>
          <w:rFonts w:ascii="Times New Roman" w:eastAsia="Times New Roman" w:hAnsi="Times New Roman"/>
          <w:color w:val="000000"/>
          <w:sz w:val="24"/>
          <w:lang w:val="ru-RU"/>
        </w:rPr>
        <w:t>11) участвовать в создании элементарных учебных проектов под руководством учителя и учиться публично представлять их результаты (с</w:t>
      </w:r>
      <w:r w:rsidRPr="000069A3">
        <w:rPr>
          <w:rFonts w:ascii="Times New Roman" w:eastAsia="Times New Roman" w:hAnsi="Times New Roman"/>
          <w:color w:val="000000"/>
          <w:sz w:val="24"/>
          <w:lang w:val="ru-RU"/>
        </w:rPr>
        <w:t xml:space="preserve"> учётом литературного развития обучающихся); </w:t>
      </w:r>
      <w:r w:rsidRPr="000069A3">
        <w:rPr>
          <w:lang w:val="ru-RU"/>
        </w:rPr>
        <w:br/>
      </w:r>
      <w:r w:rsidRPr="000069A3">
        <w:rPr>
          <w:lang w:val="ru-RU"/>
        </w:rPr>
        <w:tab/>
      </w:r>
      <w:r w:rsidRPr="000069A3">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w:t>
      </w:r>
      <w:r w:rsidRPr="000069A3">
        <w:rPr>
          <w:rFonts w:ascii="Times New Roman" w:eastAsia="Times New Roman" w:hAnsi="Times New Roman"/>
          <w:color w:val="000000"/>
          <w:sz w:val="24"/>
          <w:lang w:val="ru-RU"/>
        </w:rPr>
        <w:t>ла информационной безопасности.</w:t>
      </w:r>
    </w:p>
    <w:p w:rsidR="0095346A" w:rsidRPr="000069A3" w:rsidRDefault="0095346A">
      <w:pPr>
        <w:rPr>
          <w:lang w:val="ru-RU"/>
        </w:rPr>
        <w:sectPr w:rsidR="0095346A" w:rsidRPr="000069A3">
          <w:pgSz w:w="11900" w:h="16840"/>
          <w:pgMar w:top="286" w:right="770" w:bottom="1440" w:left="666" w:header="720" w:footer="720" w:gutter="0"/>
          <w:cols w:space="720" w:equalWidth="0">
            <w:col w:w="10464" w:space="0"/>
          </w:cols>
          <w:docGrid w:linePitch="360"/>
        </w:sectPr>
      </w:pPr>
    </w:p>
    <w:p w:rsidR="0095346A" w:rsidRPr="000069A3" w:rsidRDefault="0095346A">
      <w:pPr>
        <w:autoSpaceDE w:val="0"/>
        <w:autoSpaceDN w:val="0"/>
        <w:spacing w:after="64" w:line="220" w:lineRule="exact"/>
        <w:rPr>
          <w:lang w:val="ru-RU"/>
        </w:rPr>
      </w:pPr>
    </w:p>
    <w:p w:rsidR="0095346A" w:rsidRDefault="000069A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30" w:lineRule="auto"/>
              <w:ind w:left="72"/>
              <w:rPr>
                <w:lang w:val="ru-RU"/>
              </w:rPr>
            </w:pPr>
            <w:r w:rsidRPr="000069A3">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6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 xml:space="preserve">Виды </w:t>
            </w:r>
            <w:r>
              <w:rPr>
                <w:rFonts w:ascii="Times New Roman" w:eastAsia="Times New Roman" w:hAnsi="Times New Roman"/>
                <w:b/>
                <w:color w:val="000000"/>
                <w:w w:val="97"/>
                <w:sz w:val="16"/>
              </w:rPr>
              <w:t>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0" w:lineRule="auto"/>
              <w:ind w:left="72" w:right="288"/>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5346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95346A" w:rsidRDefault="0095346A"/>
        </w:tc>
        <w:tc>
          <w:tcPr>
            <w:tcW w:w="1726" w:type="dxa"/>
            <w:vMerge/>
            <w:tcBorders>
              <w:top w:val="single" w:sz="4" w:space="0" w:color="000000"/>
              <w:left w:val="single" w:sz="4" w:space="0" w:color="000000"/>
              <w:bottom w:val="single" w:sz="4" w:space="0" w:color="000000"/>
              <w:right w:val="single" w:sz="4" w:space="0" w:color="000000"/>
            </w:tcBorders>
          </w:tcPr>
          <w:p w:rsidR="0095346A" w:rsidRDefault="0095346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95346A" w:rsidRDefault="0095346A"/>
        </w:tc>
        <w:tc>
          <w:tcPr>
            <w:tcW w:w="1726" w:type="dxa"/>
            <w:vMerge/>
            <w:tcBorders>
              <w:top w:val="single" w:sz="4" w:space="0" w:color="000000"/>
              <w:left w:val="single" w:sz="4" w:space="0" w:color="000000"/>
              <w:bottom w:val="single" w:sz="4" w:space="0" w:color="000000"/>
              <w:right w:val="single" w:sz="4" w:space="0" w:color="000000"/>
            </w:tcBorders>
          </w:tcPr>
          <w:p w:rsidR="0095346A" w:rsidRDefault="0095346A"/>
        </w:tc>
        <w:tc>
          <w:tcPr>
            <w:tcW w:w="1726" w:type="dxa"/>
            <w:vMerge/>
            <w:tcBorders>
              <w:top w:val="single" w:sz="4" w:space="0" w:color="000000"/>
              <w:left w:val="single" w:sz="4" w:space="0" w:color="000000"/>
              <w:bottom w:val="single" w:sz="4" w:space="0" w:color="000000"/>
              <w:right w:val="single" w:sz="4" w:space="0" w:color="000000"/>
            </w:tcBorders>
          </w:tcPr>
          <w:p w:rsidR="0095346A" w:rsidRDefault="0095346A"/>
        </w:tc>
        <w:tc>
          <w:tcPr>
            <w:tcW w:w="1726" w:type="dxa"/>
            <w:vMerge/>
            <w:tcBorders>
              <w:top w:val="single" w:sz="4" w:space="0" w:color="000000"/>
              <w:left w:val="single" w:sz="4" w:space="0" w:color="000000"/>
              <w:bottom w:val="single" w:sz="4" w:space="0" w:color="000000"/>
              <w:right w:val="single" w:sz="4" w:space="0" w:color="000000"/>
            </w:tcBorders>
          </w:tcPr>
          <w:p w:rsidR="0095346A" w:rsidRDefault="0095346A"/>
        </w:tc>
      </w:tr>
      <w:tr w:rsidR="0095346A">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95346A" w:rsidRPr="000069A3">
        <w:trPr>
          <w:trHeight w:hRule="exact" w:val="323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1.1.</w:t>
            </w:r>
          </w:p>
        </w:tc>
        <w:tc>
          <w:tcPr>
            <w:tcW w:w="5068"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0" w:lineRule="auto"/>
              <w:ind w:left="72"/>
              <w:rPr>
                <w:lang w:val="ru-RU"/>
              </w:rPr>
            </w:pPr>
            <w:r w:rsidRPr="000069A3">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02.09.2022 03.09.2022</w:t>
            </w:r>
          </w:p>
        </w:tc>
        <w:tc>
          <w:tcPr>
            <w:tcW w:w="3650"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мифы и другие эпические произведения, отвечать на вопросы, пересказывать; Анализировать сюжет, жанровые, композиционные и художественные 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w:t>
            </w:r>
            <w:r w:rsidRPr="000069A3">
              <w:rPr>
                <w:lang w:val="ru-RU"/>
              </w:rPr>
              <w:br/>
            </w:r>
            <w:r w:rsidRPr="000069A3">
              <w:rPr>
                <w:rFonts w:ascii="Times New Roman" w:eastAsia="Times New Roman" w:hAnsi="Times New Roman"/>
                <w:color w:val="000000"/>
                <w:w w:val="97"/>
                <w:sz w:val="16"/>
                <w:lang w:val="ru-RU"/>
              </w:rPr>
              <w:t>Сопоставлять миф</w:t>
            </w:r>
            <w:r w:rsidRPr="000069A3">
              <w:rPr>
                <w:rFonts w:ascii="Times New Roman" w:eastAsia="Times New Roman" w:hAnsi="Times New Roman"/>
                <w:color w:val="000000"/>
                <w:w w:val="97"/>
                <w:sz w:val="16"/>
                <w:lang w:val="ru-RU"/>
              </w:rPr>
              <w:t xml:space="preserve">ы разных народов, сравнивать их с эпическими произведениями; </w:t>
            </w:r>
            <w:r w:rsidRPr="000069A3">
              <w:rPr>
                <w:lang w:val="ru-RU"/>
              </w:rPr>
              <w:br/>
            </w:r>
            <w:r w:rsidRPr="000069A3">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0069A3">
              <w:rPr>
                <w:lang w:val="ru-RU"/>
              </w:rPr>
              <w:br/>
            </w:r>
            <w:r w:rsidRPr="000069A3">
              <w:rPr>
                <w:rFonts w:ascii="Times New Roman" w:eastAsia="Times New Roman" w:hAnsi="Times New Roman"/>
                <w:color w:val="000000"/>
                <w:w w:val="97"/>
                <w:sz w:val="16"/>
                <w:lang w:val="ru-RU"/>
              </w:rPr>
              <w:t xml:space="preserve">Высказывать своё отношение к событиям и </w:t>
            </w:r>
            <w:r w:rsidRPr="000069A3">
              <w:rPr>
                <w:lang w:val="ru-RU"/>
              </w:rPr>
              <w:br/>
            </w:r>
            <w:r w:rsidRPr="000069A3">
              <w:rPr>
                <w:rFonts w:ascii="Times New Roman" w:eastAsia="Times New Roman" w:hAnsi="Times New Roman"/>
                <w:color w:val="000000"/>
                <w:w w:val="97"/>
                <w:sz w:val="16"/>
                <w:lang w:val="ru-RU"/>
              </w:rPr>
              <w:t xml:space="preserve">эпическим героям; </w:t>
            </w:r>
            <w:r w:rsidRPr="000069A3">
              <w:rPr>
                <w:lang w:val="ru-RU"/>
              </w:rPr>
              <w:br/>
            </w:r>
            <w:r w:rsidRPr="000069A3">
              <w:rPr>
                <w:rFonts w:ascii="Times New Roman" w:eastAsia="Times New Roman" w:hAnsi="Times New Roman"/>
                <w:color w:val="000000"/>
                <w:w w:val="97"/>
                <w:sz w:val="16"/>
                <w:lang w:val="ru-RU"/>
              </w:rPr>
              <w:t xml:space="preserve">Участвовать в разработке учебных проектов; </w:t>
            </w:r>
            <w:r w:rsidRPr="000069A3">
              <w:rPr>
                <w:lang w:val="ru-RU"/>
              </w:rPr>
              <w:br/>
            </w:r>
            <w:r w:rsidRPr="000069A3">
              <w:rPr>
                <w:rFonts w:ascii="Times New Roman" w:eastAsia="Times New Roman" w:hAnsi="Times New Roman"/>
                <w:color w:val="000000"/>
                <w:w w:val="97"/>
                <w:sz w:val="16"/>
                <w:lang w:val="ru-RU"/>
              </w:rPr>
              <w:t>Пользоваться библиотечным каталог</w:t>
            </w:r>
            <w:r w:rsidRPr="000069A3">
              <w:rPr>
                <w:rFonts w:ascii="Times New Roman" w:eastAsia="Times New Roman" w:hAnsi="Times New Roman"/>
                <w:color w:val="000000"/>
                <w:w w:val="97"/>
                <w:sz w:val="16"/>
                <w:lang w:val="ru-RU"/>
              </w:rPr>
              <w:t xml:space="preserve">ом для поиска книги; </w:t>
            </w:r>
            <w:r w:rsidRPr="000069A3">
              <w:rPr>
                <w:lang w:val="ru-RU"/>
              </w:rPr>
              <w:br/>
            </w:r>
            <w:r w:rsidRPr="000069A3">
              <w:rPr>
                <w:rFonts w:ascii="Times New Roman" w:eastAsia="Times New Roman" w:hAnsi="Times New Roman"/>
                <w:color w:val="000000"/>
                <w:w w:val="97"/>
                <w:sz w:val="16"/>
                <w:lang w:val="ru-RU"/>
              </w:rPr>
              <w:t>Писать сочинение о любимом эпическом герое;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1.2.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05.09.2022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ight="432"/>
              <w:rPr>
                <w:lang w:val="ru-RU"/>
              </w:rPr>
            </w:pPr>
            <w:r w:rsidRPr="000069A3">
              <w:rPr>
                <w:rFonts w:ascii="Times New Roman" w:eastAsia="Times New Roman" w:hAnsi="Times New Roman"/>
                <w:color w:val="000000"/>
                <w:w w:val="97"/>
                <w:sz w:val="16"/>
                <w:lang w:val="ru-RU"/>
              </w:rPr>
              <w:t xml:space="preserve">Анализировать сюжет, жанровые, </w:t>
            </w:r>
            <w:r w:rsidRPr="000069A3">
              <w:rPr>
                <w:lang w:val="ru-RU"/>
              </w:rPr>
              <w:br/>
            </w:r>
            <w:r w:rsidRPr="000069A3">
              <w:rPr>
                <w:rFonts w:ascii="Times New Roman" w:eastAsia="Times New Roman" w:hAnsi="Times New Roman"/>
                <w:color w:val="000000"/>
                <w:w w:val="97"/>
                <w:sz w:val="16"/>
                <w:lang w:val="ru-RU"/>
              </w:rPr>
              <w:t xml:space="preserve">композиционные и художественные </w:t>
            </w:r>
            <w:r w:rsidRPr="000069A3">
              <w:rPr>
                <w:lang w:val="ru-RU"/>
              </w:rPr>
              <w:br/>
            </w:r>
            <w:r w:rsidRPr="000069A3">
              <w:rPr>
                <w:rFonts w:ascii="Times New Roman" w:eastAsia="Times New Roman" w:hAnsi="Times New Roman"/>
                <w:color w:val="000000"/>
                <w:w w:val="97"/>
                <w:sz w:val="16"/>
                <w:lang w:val="ru-RU"/>
              </w:rPr>
              <w:t xml:space="preserve">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w:t>
            </w:r>
            <w:r w:rsidRPr="000069A3">
              <w:rPr>
                <w:lang w:val="ru-RU"/>
              </w:rPr>
              <w:br/>
            </w:r>
            <w:r w:rsidRPr="000069A3">
              <w:rPr>
                <w:rFonts w:ascii="Times New Roman" w:eastAsia="Times New Roman" w:hAnsi="Times New Roman"/>
                <w:color w:val="000000"/>
                <w:w w:val="97"/>
                <w:sz w:val="16"/>
                <w:lang w:val="ru-RU"/>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4</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95346A" w:rsidRPr="000069A3">
        <w:trPr>
          <w:trHeight w:hRule="exact" w:val="16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2.1.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30" w:lineRule="auto"/>
              <w:ind w:left="72"/>
              <w:rPr>
                <w:lang w:val="ru-RU"/>
              </w:rPr>
            </w:pPr>
            <w:r w:rsidRPr="000069A3">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07.09.2022 09.09.2022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ight="144"/>
              <w:rPr>
                <w:lang w:val="ru-RU"/>
              </w:rPr>
            </w:pPr>
            <w:r w:rsidRPr="000069A3">
              <w:rPr>
                <w:rFonts w:ascii="Times New Roman" w:eastAsia="Times New Roman" w:hAnsi="Times New Roman"/>
                <w:color w:val="000000"/>
                <w:w w:val="97"/>
                <w:sz w:val="16"/>
                <w:lang w:val="ru-RU"/>
              </w:rPr>
              <w:t xml:space="preserve">Выразительно читать фольклорные произведения </w:t>
            </w:r>
            <w:r w:rsidRPr="000069A3">
              <w:rPr>
                <w:rFonts w:ascii="Times New Roman" w:eastAsia="Times New Roman" w:hAnsi="Times New Roman"/>
                <w:color w:val="000000"/>
                <w:w w:val="97"/>
                <w:sz w:val="16"/>
                <w:lang w:val="ru-RU"/>
              </w:rPr>
              <w:t xml:space="preserve">малых жанров, отвечать на вопросы; </w:t>
            </w:r>
            <w:r w:rsidRPr="000069A3">
              <w:rPr>
                <w:lang w:val="ru-RU"/>
              </w:rPr>
              <w:br/>
            </w:r>
            <w:r w:rsidRPr="000069A3">
              <w:rPr>
                <w:rFonts w:ascii="Times New Roman" w:eastAsia="Times New Roman" w:hAnsi="Times New Roman"/>
                <w:color w:val="000000"/>
                <w:w w:val="97"/>
                <w:sz w:val="16"/>
                <w:lang w:val="ru-RU"/>
              </w:rPr>
              <w:t xml:space="preserve">Отличать пословицы от поговорок; </w:t>
            </w:r>
            <w:r w:rsidRPr="000069A3">
              <w:rPr>
                <w:lang w:val="ru-RU"/>
              </w:rPr>
              <w:br/>
            </w:r>
            <w:r w:rsidRPr="000069A3">
              <w:rPr>
                <w:rFonts w:ascii="Times New Roman" w:eastAsia="Times New Roman" w:hAnsi="Times New Roman"/>
                <w:color w:val="000000"/>
                <w:w w:val="97"/>
                <w:sz w:val="16"/>
                <w:lang w:val="ru-RU"/>
              </w:rPr>
              <w:t>Сопоставлять русские пословицы и поговорки с пословицами и поговорками других народов; Уметь сочинять и разгадывать загадки;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2" w:right="640" w:bottom="1066"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2.2.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7"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28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2.3.</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0" w:lineRule="auto"/>
              <w:ind w:left="72"/>
              <w:rPr>
                <w:lang w:val="ru-RU"/>
              </w:rPr>
            </w:pPr>
            <w:r w:rsidRPr="000069A3">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17.09.2022 19.09.2022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пересказывать (кратко, </w:t>
            </w:r>
            <w:r w:rsidRPr="000069A3">
              <w:rPr>
                <w:lang w:val="ru-RU"/>
              </w:rPr>
              <w:br/>
            </w:r>
            <w:r w:rsidRPr="000069A3">
              <w:rPr>
                <w:rFonts w:ascii="Times New Roman" w:eastAsia="Times New Roman" w:hAnsi="Times New Roman"/>
                <w:color w:val="000000"/>
                <w:w w:val="97"/>
                <w:sz w:val="16"/>
                <w:lang w:val="ru-RU"/>
              </w:rPr>
              <w:t xml:space="preserve">подробно, выборочно) сказки, отвечать на вопросы; Определять виды сказок (волшебные, бытовые, о животных);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0069A3">
              <w:rPr>
                <w:lang w:val="ru-RU"/>
              </w:rPr>
              <w:br/>
            </w:r>
            <w:r w:rsidRPr="000069A3">
              <w:rPr>
                <w:rFonts w:ascii="Times New Roman" w:eastAsia="Times New Roman" w:hAnsi="Times New Roman"/>
                <w:color w:val="000000"/>
                <w:w w:val="97"/>
                <w:sz w:val="16"/>
                <w:lang w:val="ru-RU"/>
              </w:rPr>
              <w:t>Характеризовать героев сказок, оц</w:t>
            </w:r>
            <w:r w:rsidRPr="000069A3">
              <w:rPr>
                <w:rFonts w:ascii="Times New Roman" w:eastAsia="Times New Roman" w:hAnsi="Times New Roman"/>
                <w:color w:val="000000"/>
                <w:w w:val="97"/>
                <w:sz w:val="16"/>
                <w:lang w:val="ru-RU"/>
              </w:rPr>
              <w:t xml:space="preserve">енивать их </w:t>
            </w:r>
            <w:r w:rsidRPr="000069A3">
              <w:rPr>
                <w:lang w:val="ru-RU"/>
              </w:rPr>
              <w:br/>
            </w:r>
            <w:r w:rsidRPr="000069A3">
              <w:rPr>
                <w:rFonts w:ascii="Times New Roman" w:eastAsia="Times New Roman" w:hAnsi="Times New Roman"/>
                <w:color w:val="000000"/>
                <w:w w:val="97"/>
                <w:sz w:val="16"/>
                <w:lang w:val="ru-RU"/>
              </w:rPr>
              <w:t xml:space="preserve">поступки; </w:t>
            </w:r>
            <w:r w:rsidRPr="000069A3">
              <w:rPr>
                <w:lang w:val="ru-RU"/>
              </w:rPr>
              <w:br/>
            </w:r>
            <w:r w:rsidRPr="000069A3">
              <w:rPr>
                <w:rFonts w:ascii="Times New Roman" w:eastAsia="Times New Roman" w:hAnsi="Times New Roman"/>
                <w:color w:val="000000"/>
                <w:w w:val="97"/>
                <w:sz w:val="16"/>
                <w:lang w:val="ru-RU"/>
              </w:rPr>
              <w:t xml:space="preserve">Определять особенности языка и композиции </w:t>
            </w:r>
            <w:r w:rsidRPr="000069A3">
              <w:rPr>
                <w:lang w:val="ru-RU"/>
              </w:rPr>
              <w:br/>
            </w:r>
            <w:r w:rsidRPr="000069A3">
              <w:rPr>
                <w:rFonts w:ascii="Times New Roman" w:eastAsia="Times New Roman" w:hAnsi="Times New Roman"/>
                <w:color w:val="000000"/>
                <w:w w:val="97"/>
                <w:sz w:val="16"/>
                <w:lang w:val="ru-RU"/>
              </w:rPr>
              <w:t xml:space="preserve">народных сказок разных народов (зачин, концовка, постоянные эпитеты, устойчивые выражения и др.); Сочинять собственные сказки, употребляя </w:t>
            </w:r>
            <w:r w:rsidRPr="000069A3">
              <w:rPr>
                <w:lang w:val="ru-RU"/>
              </w:rPr>
              <w:br/>
            </w:r>
            <w:r w:rsidRPr="000069A3">
              <w:rPr>
                <w:rFonts w:ascii="Times New Roman" w:eastAsia="Times New Roman" w:hAnsi="Times New Roman"/>
                <w:color w:val="000000"/>
                <w:w w:val="97"/>
                <w:sz w:val="16"/>
                <w:lang w:val="ru-RU"/>
              </w:rPr>
              <w:t xml:space="preserve">сказочные устойчивые выражения; </w:t>
            </w:r>
            <w:r w:rsidRPr="000069A3">
              <w:rPr>
                <w:lang w:val="ru-RU"/>
              </w:rPr>
              <w:br/>
            </w:r>
            <w:r w:rsidRPr="000069A3">
              <w:rPr>
                <w:rFonts w:ascii="Times New Roman" w:eastAsia="Times New Roman" w:hAnsi="Times New Roman"/>
                <w:color w:val="000000"/>
                <w:w w:val="97"/>
                <w:sz w:val="16"/>
                <w:lang w:val="ru-RU"/>
              </w:rPr>
              <w:t>Инсценировать люби</w:t>
            </w:r>
            <w:r w:rsidRPr="000069A3">
              <w:rPr>
                <w:rFonts w:ascii="Times New Roman" w:eastAsia="Times New Roman" w:hAnsi="Times New Roman"/>
                <w:color w:val="000000"/>
                <w:w w:val="97"/>
                <w:sz w:val="16"/>
                <w:lang w:val="ru-RU"/>
              </w:rPr>
              <w:t>мую сказку;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7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2.4.</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21.09.2022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ight="432"/>
              <w:rPr>
                <w:lang w:val="ru-RU"/>
              </w:rPr>
            </w:pPr>
            <w:r w:rsidRPr="000069A3">
              <w:rPr>
                <w:rFonts w:ascii="Times New Roman" w:eastAsia="Times New Roman" w:hAnsi="Times New Roman"/>
                <w:color w:val="000000"/>
                <w:w w:val="97"/>
                <w:sz w:val="16"/>
                <w:lang w:val="ru-RU"/>
              </w:rPr>
              <w:t xml:space="preserve">Анализировать сюжет, жанровые, </w:t>
            </w:r>
            <w:r w:rsidRPr="000069A3">
              <w:rPr>
                <w:lang w:val="ru-RU"/>
              </w:rPr>
              <w:br/>
            </w:r>
            <w:r w:rsidRPr="000069A3">
              <w:rPr>
                <w:rFonts w:ascii="Times New Roman" w:eastAsia="Times New Roman" w:hAnsi="Times New Roman"/>
                <w:color w:val="000000"/>
                <w:w w:val="97"/>
                <w:sz w:val="16"/>
                <w:lang w:val="ru-RU"/>
              </w:rPr>
              <w:t xml:space="preserve">композиционные и художественные </w:t>
            </w:r>
            <w:r w:rsidRPr="000069A3">
              <w:rPr>
                <w:lang w:val="ru-RU"/>
              </w:rPr>
              <w:br/>
            </w:r>
            <w:r w:rsidRPr="000069A3">
              <w:rPr>
                <w:rFonts w:ascii="Times New Roman" w:eastAsia="Times New Roman" w:hAnsi="Times New Roman"/>
                <w:color w:val="000000"/>
                <w:w w:val="97"/>
                <w:sz w:val="16"/>
                <w:lang w:val="ru-RU"/>
              </w:rPr>
              <w:t xml:space="preserve">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w:t>
            </w:r>
            <w:r w:rsidRPr="000069A3">
              <w:rPr>
                <w:lang w:val="ru-RU"/>
              </w:rPr>
              <w:br/>
            </w:r>
            <w:r w:rsidRPr="000069A3">
              <w:rPr>
                <w:rFonts w:ascii="Times New Roman" w:eastAsia="Times New Roman" w:hAnsi="Times New Roman"/>
                <w:color w:val="000000"/>
                <w:w w:val="97"/>
                <w:sz w:val="16"/>
                <w:lang w:val="ru-RU"/>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9</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rsidRPr="000069A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color w:val="000000"/>
                <w:w w:val="97"/>
                <w:sz w:val="16"/>
                <w:lang w:val="ru-RU"/>
              </w:rPr>
              <w:t>Раздел 3.</w:t>
            </w:r>
            <w:r w:rsidRPr="000069A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0069A3">
              <w:rPr>
                <w:rFonts w:ascii="Times New Roman" w:eastAsia="Times New Roman" w:hAnsi="Times New Roman"/>
                <w:b/>
                <w:color w:val="000000"/>
                <w:w w:val="97"/>
                <w:sz w:val="16"/>
                <w:lang w:val="ru-RU"/>
              </w:rPr>
              <w:t xml:space="preserve"> века</w:t>
            </w:r>
          </w:p>
        </w:tc>
      </w:tr>
      <w:tr w:rsidR="0095346A" w:rsidRPr="000069A3">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3.1.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7" w:lineRule="auto"/>
              <w:ind w:left="72" w:right="144"/>
              <w:rPr>
                <w:lang w:val="ru-RU"/>
              </w:rPr>
            </w:pPr>
            <w:r w:rsidRPr="000069A3">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26.09.2022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басню, в том числе по ролям; Определять и формулировать тему и основную мысль прочитанной басни; </w:t>
            </w:r>
            <w:r w:rsidRPr="000069A3">
              <w:rPr>
                <w:lang w:val="ru-RU"/>
              </w:rPr>
              <w:br/>
            </w:r>
            <w:r w:rsidRPr="000069A3">
              <w:rPr>
                <w:rFonts w:ascii="Times New Roman" w:eastAsia="Times New Roman" w:hAnsi="Times New Roman"/>
                <w:color w:val="000000"/>
                <w:w w:val="97"/>
                <w:sz w:val="16"/>
                <w:lang w:val="ru-RU"/>
              </w:rPr>
              <w:t xml:space="preserve">Находить значение незнакомого слова в словаре; Инсценировать басню; </w:t>
            </w:r>
            <w:r w:rsidRPr="000069A3">
              <w:rPr>
                <w:lang w:val="ru-RU"/>
              </w:rPr>
              <w:br/>
            </w:r>
            <w:r w:rsidRPr="000069A3">
              <w:rPr>
                <w:rFonts w:ascii="Times New Roman" w:eastAsia="Times New Roman" w:hAnsi="Times New Roman"/>
                <w:color w:val="000000"/>
                <w:w w:val="97"/>
                <w:sz w:val="16"/>
                <w:lang w:val="ru-RU"/>
              </w:rPr>
              <w:t xml:space="preserve">Определять художественные особенности </w:t>
            </w:r>
            <w:r w:rsidRPr="000069A3">
              <w:rPr>
                <w:lang w:val="ru-RU"/>
              </w:rPr>
              <w:br/>
            </w:r>
            <w:r w:rsidRPr="000069A3">
              <w:rPr>
                <w:rFonts w:ascii="Times New Roman" w:eastAsia="Times New Roman" w:hAnsi="Times New Roman"/>
                <w:color w:val="000000"/>
                <w:w w:val="97"/>
                <w:sz w:val="16"/>
                <w:lang w:val="ru-RU"/>
              </w:rPr>
              <w:t xml:space="preserve">басенного жанра; </w:t>
            </w:r>
            <w:r w:rsidRPr="000069A3">
              <w:rPr>
                <w:lang w:val="ru-RU"/>
              </w:rPr>
              <w:br/>
            </w:r>
            <w:r w:rsidRPr="000069A3">
              <w:rPr>
                <w:rFonts w:ascii="Times New Roman" w:eastAsia="Times New Roman" w:hAnsi="Times New Roman"/>
                <w:color w:val="000000"/>
                <w:w w:val="97"/>
                <w:sz w:val="16"/>
                <w:lang w:val="ru-RU"/>
              </w:rPr>
              <w:t>Иметь первон</w:t>
            </w:r>
            <w:r w:rsidRPr="000069A3">
              <w:rPr>
                <w:rFonts w:ascii="Times New Roman" w:eastAsia="Times New Roman" w:hAnsi="Times New Roman"/>
                <w:color w:val="000000"/>
                <w:w w:val="97"/>
                <w:sz w:val="16"/>
                <w:lang w:val="ru-RU"/>
              </w:rPr>
              <w:t xml:space="preserve">ачальное представление об аллегории и морали; </w:t>
            </w:r>
            <w:r w:rsidRPr="000069A3">
              <w:rPr>
                <w:lang w:val="ru-RU"/>
              </w:rPr>
              <w:br/>
            </w:r>
            <w:r w:rsidRPr="000069A3">
              <w:rPr>
                <w:rFonts w:ascii="Times New Roman" w:eastAsia="Times New Roman" w:hAnsi="Times New Roman"/>
                <w:color w:val="000000"/>
                <w:w w:val="97"/>
                <w:sz w:val="16"/>
                <w:lang w:val="ru-RU"/>
              </w:rPr>
              <w:t>Читать басню наизусть (по выбору обучающегося);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6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3.2.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28.09.2022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0"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286"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3.3.</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7" w:lineRule="auto"/>
              <w:ind w:left="72" w:right="144"/>
            </w:pPr>
            <w:r w:rsidRPr="000069A3">
              <w:rPr>
                <w:rFonts w:ascii="Times New Roman" w:eastAsia="Times New Roman" w:hAnsi="Times New Roman"/>
                <w:b/>
                <w:color w:val="000000"/>
                <w:w w:val="97"/>
                <w:sz w:val="16"/>
                <w:lang w:val="ru-RU"/>
              </w:rPr>
              <w:t xml:space="preserve">А. С. Пушкин. Стихотворения (не менее трёх). «Зимнее утро»,«Зимний вечер», «Няне» и др. </w:t>
            </w:r>
            <w:r>
              <w:rPr>
                <w:rFonts w:ascii="Times New Roman" w:eastAsia="Times New Roman" w:hAnsi="Times New Roman"/>
                <w:b/>
                <w:color w:val="000000"/>
                <w:w w:val="97"/>
                <w:sz w:val="16"/>
              </w:rPr>
              <w:t>«Сказка о мёртвой царевне и о семи бог</w:t>
            </w:r>
            <w:r>
              <w:rPr>
                <w:rFonts w:ascii="Times New Roman" w:eastAsia="Times New Roman" w:hAnsi="Times New Roman"/>
                <w:b/>
                <w:color w:val="000000"/>
                <w:w w:val="97"/>
                <w:sz w:val="16"/>
              </w:rPr>
              <w:t xml:space="preserve">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20.10.2022 31.10.2022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ight="144"/>
              <w:rPr>
                <w:lang w:val="ru-RU"/>
              </w:rPr>
            </w:pPr>
            <w:r w:rsidRPr="000069A3">
              <w:rPr>
                <w:rFonts w:ascii="Times New Roman" w:eastAsia="Times New Roman" w:hAnsi="Times New Roman"/>
                <w:color w:val="000000"/>
                <w:w w:val="97"/>
                <w:sz w:val="16"/>
                <w:lang w:val="ru-RU"/>
              </w:rPr>
              <w:t xml:space="preserve">Выразительно читать стихотворения; </w:t>
            </w:r>
            <w:r w:rsidRPr="000069A3">
              <w:rPr>
                <w:lang w:val="ru-RU"/>
              </w:rPr>
              <w:br/>
            </w:r>
            <w:r w:rsidRPr="000069A3">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0069A3">
              <w:rPr>
                <w:lang w:val="ru-RU"/>
              </w:rPr>
              <w:br/>
            </w:r>
            <w:r w:rsidRPr="000069A3">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0069A3">
              <w:rPr>
                <w:lang w:val="ru-RU"/>
              </w:rPr>
              <w:br/>
            </w:r>
            <w:r w:rsidRPr="000069A3">
              <w:rPr>
                <w:rFonts w:ascii="Times New Roman" w:eastAsia="Times New Roman" w:hAnsi="Times New Roman"/>
                <w:color w:val="000000"/>
                <w:w w:val="97"/>
                <w:sz w:val="16"/>
                <w:lang w:val="ru-RU"/>
              </w:rPr>
              <w:t xml:space="preserve">Выявлять средства художественной </w:t>
            </w:r>
            <w:r w:rsidRPr="000069A3">
              <w:rPr>
                <w:lang w:val="ru-RU"/>
              </w:rPr>
              <w:br/>
            </w:r>
            <w:r w:rsidRPr="000069A3">
              <w:rPr>
                <w:rFonts w:ascii="Times New Roman" w:eastAsia="Times New Roman" w:hAnsi="Times New Roman"/>
                <w:color w:val="000000"/>
                <w:w w:val="97"/>
                <w:sz w:val="16"/>
                <w:lang w:val="ru-RU"/>
              </w:rPr>
              <w:t xml:space="preserve">изобразительности в лирических произведениях (эпитет, метафору, олицетворение, сравнение); Выполнять письменные работы по </w:t>
            </w:r>
            <w:r w:rsidRPr="000069A3">
              <w:rPr>
                <w:lang w:val="ru-RU"/>
              </w:rPr>
              <w:br/>
            </w:r>
            <w:r w:rsidRPr="000069A3">
              <w:rPr>
                <w:rFonts w:ascii="Times New Roman" w:eastAsia="Times New Roman" w:hAnsi="Times New Roman"/>
                <w:color w:val="000000"/>
                <w:w w:val="97"/>
                <w:sz w:val="16"/>
                <w:lang w:val="ru-RU"/>
              </w:rPr>
              <w:t xml:space="preserve">первоначальному анализу стихотворения; </w:t>
            </w:r>
            <w:r w:rsidRPr="000069A3">
              <w:rPr>
                <w:lang w:val="ru-RU"/>
              </w:rPr>
              <w:br/>
            </w:r>
            <w:r w:rsidRPr="000069A3">
              <w:rPr>
                <w:rFonts w:ascii="Times New Roman" w:eastAsia="Times New Roman" w:hAnsi="Times New Roman"/>
                <w:color w:val="000000"/>
                <w:w w:val="97"/>
                <w:sz w:val="16"/>
                <w:lang w:val="ru-RU"/>
              </w:rPr>
              <w:t xml:space="preserve">Заучивать стихотворения наизусть; </w:t>
            </w:r>
            <w:r w:rsidRPr="000069A3">
              <w:rPr>
                <w:lang w:val="ru-RU"/>
              </w:rPr>
              <w:br/>
            </w:r>
            <w:r w:rsidRPr="000069A3">
              <w:rPr>
                <w:rFonts w:ascii="Times New Roman" w:eastAsia="Times New Roman" w:hAnsi="Times New Roman"/>
                <w:color w:val="000000"/>
                <w:w w:val="97"/>
                <w:sz w:val="16"/>
                <w:lang w:val="ru-RU"/>
              </w:rPr>
              <w:t>Выразительно читать сказку, отвечать на вопросы по содержа</w:t>
            </w:r>
            <w:r w:rsidRPr="000069A3">
              <w:rPr>
                <w:rFonts w:ascii="Times New Roman" w:eastAsia="Times New Roman" w:hAnsi="Times New Roman"/>
                <w:color w:val="000000"/>
                <w:w w:val="97"/>
                <w:sz w:val="16"/>
                <w:lang w:val="ru-RU"/>
              </w:rPr>
              <w:t xml:space="preserve">нию; </w:t>
            </w:r>
            <w:r w:rsidRPr="000069A3">
              <w:rPr>
                <w:lang w:val="ru-RU"/>
              </w:rPr>
              <w:br/>
            </w:r>
            <w:r w:rsidRPr="000069A3">
              <w:rPr>
                <w:rFonts w:ascii="Times New Roman" w:eastAsia="Times New Roman" w:hAnsi="Times New Roman"/>
                <w:color w:val="000000"/>
                <w:w w:val="97"/>
                <w:sz w:val="16"/>
                <w:lang w:val="ru-RU"/>
              </w:rPr>
              <w:t xml:space="preserve">Определять идейно-тематическое содержание сказки А. С. Пушкина; </w:t>
            </w:r>
            <w:r w:rsidRPr="000069A3">
              <w:rPr>
                <w:lang w:val="ru-RU"/>
              </w:rPr>
              <w:br/>
            </w:r>
            <w:r w:rsidRPr="000069A3">
              <w:rPr>
                <w:rFonts w:ascii="Times New Roman" w:eastAsia="Times New Roman" w:hAnsi="Times New Roman"/>
                <w:color w:val="000000"/>
                <w:w w:val="97"/>
                <w:sz w:val="16"/>
                <w:lang w:val="ru-RU"/>
              </w:rPr>
              <w:t xml:space="preserve">Выявлять своеобразие авторской сказки и её </w:t>
            </w:r>
            <w:r w:rsidRPr="000069A3">
              <w:rPr>
                <w:lang w:val="ru-RU"/>
              </w:rPr>
              <w:br/>
            </w:r>
            <w:r w:rsidRPr="000069A3">
              <w:rPr>
                <w:rFonts w:ascii="Times New Roman" w:eastAsia="Times New Roman" w:hAnsi="Times New Roman"/>
                <w:color w:val="000000"/>
                <w:w w:val="97"/>
                <w:sz w:val="16"/>
                <w:lang w:val="ru-RU"/>
              </w:rPr>
              <w:t xml:space="preserve">отличие от народной; </w:t>
            </w:r>
            <w:r w:rsidRPr="000069A3">
              <w:rPr>
                <w:lang w:val="ru-RU"/>
              </w:rPr>
              <w:br/>
            </w:r>
            <w:r w:rsidRPr="000069A3">
              <w:rPr>
                <w:rFonts w:ascii="Times New Roman" w:eastAsia="Times New Roman" w:hAnsi="Times New Roman"/>
                <w:color w:val="000000"/>
                <w:w w:val="97"/>
                <w:sz w:val="16"/>
                <w:lang w:val="ru-RU"/>
              </w:rPr>
              <w:t xml:space="preserve">Выделять ключевые эпизоды в тексте </w:t>
            </w:r>
            <w:r w:rsidRPr="000069A3">
              <w:rPr>
                <w:lang w:val="ru-RU"/>
              </w:rPr>
              <w:br/>
            </w:r>
            <w:r w:rsidRPr="000069A3">
              <w:rPr>
                <w:rFonts w:ascii="Times New Roman" w:eastAsia="Times New Roman" w:hAnsi="Times New Roman"/>
                <w:color w:val="000000"/>
                <w:w w:val="97"/>
                <w:sz w:val="16"/>
                <w:lang w:val="ru-RU"/>
              </w:rPr>
              <w:t xml:space="preserve">произведения; </w:t>
            </w:r>
            <w:r w:rsidRPr="000069A3">
              <w:rPr>
                <w:lang w:val="ru-RU"/>
              </w:rPr>
              <w:br/>
            </w:r>
            <w:r w:rsidRPr="000069A3">
              <w:rPr>
                <w:rFonts w:ascii="Times New Roman" w:eastAsia="Times New Roman" w:hAnsi="Times New Roman"/>
                <w:color w:val="000000"/>
                <w:w w:val="97"/>
                <w:sz w:val="16"/>
                <w:lang w:val="ru-RU"/>
              </w:rPr>
              <w:t>Сопоставлять сказку с другими видами искусства;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1С:Уро</w:t>
            </w:r>
            <w:r w:rsidRPr="000069A3">
              <w:rPr>
                <w:rFonts w:ascii="Times New Roman" w:eastAsia="Times New Roman" w:hAnsi="Times New Roman"/>
                <w:color w:val="000000"/>
                <w:w w:val="97"/>
                <w:sz w:val="16"/>
                <w:lang w:val="ru-RU"/>
              </w:rPr>
              <w:t xml:space="preserve">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25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3.4.</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30" w:lineRule="auto"/>
              <w:ind w:left="72"/>
              <w:rPr>
                <w:lang w:val="ru-RU"/>
              </w:rPr>
            </w:pPr>
            <w:r w:rsidRPr="000069A3">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09.11.2022 11.11.2022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стихотворение; </w:t>
            </w:r>
            <w:r w:rsidRPr="000069A3">
              <w:rPr>
                <w:lang w:val="ru-RU"/>
              </w:rPr>
              <w:br/>
            </w:r>
            <w:r w:rsidRPr="000069A3">
              <w:rPr>
                <w:rFonts w:ascii="Times New Roman" w:eastAsia="Times New Roman" w:hAnsi="Times New Roman"/>
                <w:color w:val="000000"/>
                <w:w w:val="97"/>
                <w:sz w:val="16"/>
                <w:lang w:val="ru-RU"/>
              </w:rPr>
              <w:t xml:space="preserve">Отвечать на вопросы по прочитанному тексту, </w:t>
            </w:r>
            <w:r w:rsidRPr="000069A3">
              <w:rPr>
                <w:lang w:val="ru-RU"/>
              </w:rPr>
              <w:br/>
            </w:r>
            <w:r w:rsidRPr="000069A3">
              <w:rPr>
                <w:rFonts w:ascii="Times New Roman" w:eastAsia="Times New Roman" w:hAnsi="Times New Roman"/>
                <w:color w:val="000000"/>
                <w:w w:val="97"/>
                <w:sz w:val="16"/>
                <w:lang w:val="ru-RU"/>
              </w:rPr>
              <w:t xml:space="preserve">задавать вопросы с целью понимания содержания стихотворения; </w:t>
            </w:r>
            <w:r w:rsidRPr="000069A3">
              <w:rPr>
                <w:lang w:val="ru-RU"/>
              </w:rPr>
              <w:br/>
            </w:r>
            <w:r w:rsidRPr="000069A3">
              <w:rPr>
                <w:rFonts w:ascii="Times New Roman" w:eastAsia="Times New Roman" w:hAnsi="Times New Roman"/>
                <w:color w:val="000000"/>
                <w:w w:val="97"/>
                <w:sz w:val="16"/>
                <w:lang w:val="ru-RU"/>
              </w:rPr>
              <w:t>Определять его историческую основу, идейно-</w:t>
            </w:r>
            <w:r w:rsidRPr="000069A3">
              <w:rPr>
                <w:lang w:val="ru-RU"/>
              </w:rPr>
              <w:br/>
            </w:r>
            <w:r w:rsidRPr="000069A3">
              <w:rPr>
                <w:rFonts w:ascii="Times New Roman" w:eastAsia="Times New Roman" w:hAnsi="Times New Roman"/>
                <w:color w:val="000000"/>
                <w:w w:val="97"/>
                <w:sz w:val="16"/>
                <w:lang w:val="ru-RU"/>
              </w:rPr>
              <w:t xml:space="preserve">тематическое содержание; </w:t>
            </w:r>
            <w:r w:rsidRPr="000069A3">
              <w:rPr>
                <w:lang w:val="ru-RU"/>
              </w:rPr>
              <w:br/>
            </w:r>
            <w:r w:rsidRPr="000069A3">
              <w:rPr>
                <w:rFonts w:ascii="Times New Roman" w:eastAsia="Times New Roman" w:hAnsi="Times New Roman"/>
                <w:color w:val="000000"/>
                <w:w w:val="97"/>
                <w:sz w:val="16"/>
                <w:lang w:val="ru-RU"/>
              </w:rPr>
              <w:t xml:space="preserve">Определять позицию автора; </w:t>
            </w:r>
            <w:r w:rsidRPr="000069A3">
              <w:rPr>
                <w:lang w:val="ru-RU"/>
              </w:rPr>
              <w:br/>
            </w:r>
            <w:r w:rsidRPr="000069A3">
              <w:rPr>
                <w:rFonts w:ascii="Times New Roman" w:eastAsia="Times New Roman" w:hAnsi="Times New Roman"/>
                <w:color w:val="000000"/>
                <w:w w:val="97"/>
                <w:sz w:val="16"/>
                <w:lang w:val="ru-RU"/>
              </w:rPr>
              <w:t xml:space="preserve">Выявлять жанровые признаки и средства </w:t>
            </w:r>
            <w:r w:rsidRPr="000069A3">
              <w:rPr>
                <w:lang w:val="ru-RU"/>
              </w:rPr>
              <w:br/>
            </w:r>
            <w:r w:rsidRPr="000069A3">
              <w:rPr>
                <w:rFonts w:ascii="Times New Roman" w:eastAsia="Times New Roman" w:hAnsi="Times New Roman"/>
                <w:color w:val="000000"/>
                <w:w w:val="97"/>
                <w:sz w:val="16"/>
                <w:lang w:val="ru-RU"/>
              </w:rPr>
              <w:t xml:space="preserve">художественной изобразительности в произведении (эпитет, олицетворение, сравнение, метафора); </w:t>
            </w:r>
            <w:r w:rsidRPr="000069A3">
              <w:rPr>
                <w:lang w:val="ru-RU"/>
              </w:rPr>
              <w:br/>
            </w:r>
            <w:r w:rsidRPr="000069A3">
              <w:rPr>
                <w:rFonts w:ascii="Times New Roman" w:eastAsia="Times New Roman" w:hAnsi="Times New Roman"/>
                <w:color w:val="000000"/>
                <w:w w:val="97"/>
                <w:sz w:val="16"/>
                <w:lang w:val="ru-RU"/>
              </w:rPr>
              <w:t xml:space="preserve">Заучивать стихотворение наизусть; </w:t>
            </w:r>
            <w:r w:rsidRPr="000069A3">
              <w:rPr>
                <w:lang w:val="ru-RU"/>
              </w:rPr>
              <w:br/>
            </w:r>
            <w:r w:rsidRPr="000069A3">
              <w:rPr>
                <w:rFonts w:ascii="Times New Roman" w:eastAsia="Times New Roman" w:hAnsi="Times New Roman"/>
                <w:color w:val="000000"/>
                <w:w w:val="97"/>
                <w:sz w:val="16"/>
                <w:lang w:val="ru-RU"/>
              </w:rPr>
              <w:t>Писать мини-сочинение;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3.5.</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14.11.2022 16.11.2022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0069A3">
              <w:rPr>
                <w:lang w:val="ru-RU"/>
              </w:rPr>
              <w:br/>
            </w:r>
            <w:r w:rsidRPr="000069A3">
              <w:rPr>
                <w:rFonts w:ascii="Times New Roman" w:eastAsia="Times New Roman" w:hAnsi="Times New Roman"/>
                <w:color w:val="000000"/>
                <w:w w:val="97"/>
                <w:sz w:val="16"/>
                <w:lang w:val="ru-RU"/>
              </w:rPr>
              <w:t xml:space="preserve">Учиться самостоятельно формулировать вопросы; Пересказывать (кратко, подробно, выборочно) </w:t>
            </w:r>
            <w:r w:rsidRPr="000069A3">
              <w:rPr>
                <w:lang w:val="ru-RU"/>
              </w:rPr>
              <w:br/>
            </w:r>
            <w:r w:rsidRPr="000069A3">
              <w:rPr>
                <w:rFonts w:ascii="Times New Roman" w:eastAsia="Times New Roman" w:hAnsi="Times New Roman"/>
                <w:color w:val="000000"/>
                <w:w w:val="97"/>
                <w:sz w:val="16"/>
                <w:lang w:val="ru-RU"/>
              </w:rPr>
              <w:t xml:space="preserve">текст повести; </w:t>
            </w:r>
            <w:r w:rsidRPr="000069A3">
              <w:rPr>
                <w:lang w:val="ru-RU"/>
              </w:rPr>
              <w:br/>
            </w:r>
            <w:r w:rsidRPr="000069A3">
              <w:rPr>
                <w:rFonts w:ascii="Times New Roman" w:eastAsia="Times New Roman" w:hAnsi="Times New Roman"/>
                <w:color w:val="000000"/>
                <w:w w:val="97"/>
                <w:sz w:val="16"/>
                <w:lang w:val="ru-RU"/>
              </w:rPr>
              <w:t xml:space="preserve">Выделять ключевые эпизоды в тексте </w:t>
            </w:r>
            <w:r w:rsidRPr="000069A3">
              <w:rPr>
                <w:lang w:val="ru-RU"/>
              </w:rPr>
              <w:br/>
            </w:r>
            <w:r w:rsidRPr="000069A3">
              <w:rPr>
                <w:rFonts w:ascii="Times New Roman" w:eastAsia="Times New Roman" w:hAnsi="Times New Roman"/>
                <w:color w:val="000000"/>
                <w:w w:val="97"/>
                <w:sz w:val="16"/>
                <w:lang w:val="ru-RU"/>
              </w:rPr>
              <w:t xml:space="preserve">произведения; </w:t>
            </w:r>
            <w:r w:rsidRPr="000069A3">
              <w:rPr>
                <w:lang w:val="ru-RU"/>
              </w:rPr>
              <w:br/>
            </w:r>
            <w:r w:rsidRPr="000069A3">
              <w:rPr>
                <w:rFonts w:ascii="Times New Roman" w:eastAsia="Times New Roman" w:hAnsi="Times New Roman"/>
                <w:color w:val="000000"/>
                <w:w w:val="97"/>
                <w:sz w:val="16"/>
                <w:lang w:val="ru-RU"/>
              </w:rPr>
              <w:t xml:space="preserve">Составлять устный отзыв о прочитанном </w:t>
            </w:r>
            <w:r w:rsidRPr="000069A3">
              <w:rPr>
                <w:lang w:val="ru-RU"/>
              </w:rPr>
              <w:br/>
            </w:r>
            <w:r w:rsidRPr="000069A3">
              <w:rPr>
                <w:rFonts w:ascii="Times New Roman" w:eastAsia="Times New Roman" w:hAnsi="Times New Roman"/>
                <w:color w:val="000000"/>
                <w:w w:val="97"/>
                <w:sz w:val="16"/>
                <w:lang w:val="ru-RU"/>
              </w:rPr>
              <w:t xml:space="preserve">произведении; </w:t>
            </w:r>
            <w:r w:rsidRPr="000069A3">
              <w:rPr>
                <w:lang w:val="ru-RU"/>
              </w:rPr>
              <w:br/>
            </w:r>
            <w:r w:rsidRPr="000069A3">
              <w:rPr>
                <w:rFonts w:ascii="Times New Roman" w:eastAsia="Times New Roman" w:hAnsi="Times New Roman"/>
                <w:color w:val="000000"/>
                <w:w w:val="97"/>
                <w:sz w:val="16"/>
                <w:lang w:val="ru-RU"/>
              </w:rPr>
              <w:t xml:space="preserve">Определять художественные средства, создающие фантастический настрой повести, а также картины народной жизни; </w:t>
            </w:r>
            <w:r w:rsidRPr="000069A3">
              <w:rPr>
                <w:lang w:val="ru-RU"/>
              </w:rPr>
              <w:br/>
            </w:r>
            <w:r w:rsidRPr="000069A3">
              <w:rPr>
                <w:rFonts w:ascii="Times New Roman" w:eastAsia="Times New Roman" w:hAnsi="Times New Roman"/>
                <w:color w:val="000000"/>
                <w:w w:val="97"/>
                <w:sz w:val="16"/>
                <w:lang w:val="ru-RU"/>
              </w:rPr>
              <w:t>Определять близость пов</w:t>
            </w:r>
            <w:r w:rsidRPr="000069A3">
              <w:rPr>
                <w:rFonts w:ascii="Times New Roman" w:eastAsia="Times New Roman" w:hAnsi="Times New Roman"/>
                <w:color w:val="000000"/>
                <w:w w:val="97"/>
                <w:sz w:val="16"/>
                <w:lang w:val="ru-RU"/>
              </w:rPr>
              <w:t xml:space="preserve">ести к народным сказкам и легендам; </w:t>
            </w:r>
            <w:r w:rsidRPr="000069A3">
              <w:rPr>
                <w:lang w:val="ru-RU"/>
              </w:rPr>
              <w:br/>
            </w:r>
            <w:r w:rsidRPr="000069A3">
              <w:rPr>
                <w:rFonts w:ascii="Times New Roman" w:eastAsia="Times New Roman" w:hAnsi="Times New Roman"/>
                <w:color w:val="000000"/>
                <w:w w:val="97"/>
                <w:sz w:val="16"/>
                <w:lang w:val="ru-RU"/>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760"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3.6.</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18.11.2022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ight="432"/>
              <w:rPr>
                <w:lang w:val="ru-RU"/>
              </w:rPr>
            </w:pPr>
            <w:r w:rsidRPr="000069A3">
              <w:rPr>
                <w:rFonts w:ascii="Times New Roman" w:eastAsia="Times New Roman" w:hAnsi="Times New Roman"/>
                <w:color w:val="000000"/>
                <w:w w:val="97"/>
                <w:sz w:val="16"/>
                <w:lang w:val="ru-RU"/>
              </w:rPr>
              <w:t xml:space="preserve">Анализировать сюжет, жанровые, </w:t>
            </w:r>
            <w:r w:rsidRPr="000069A3">
              <w:rPr>
                <w:lang w:val="ru-RU"/>
              </w:rPr>
              <w:br/>
            </w:r>
            <w:r w:rsidRPr="000069A3">
              <w:rPr>
                <w:rFonts w:ascii="Times New Roman" w:eastAsia="Times New Roman" w:hAnsi="Times New Roman"/>
                <w:color w:val="000000"/>
                <w:w w:val="97"/>
                <w:sz w:val="16"/>
                <w:lang w:val="ru-RU"/>
              </w:rPr>
              <w:t xml:space="preserve">композиционные и художественные </w:t>
            </w:r>
            <w:r w:rsidRPr="000069A3">
              <w:rPr>
                <w:lang w:val="ru-RU"/>
              </w:rPr>
              <w:br/>
            </w:r>
            <w:r w:rsidRPr="000069A3">
              <w:rPr>
                <w:rFonts w:ascii="Times New Roman" w:eastAsia="Times New Roman" w:hAnsi="Times New Roman"/>
                <w:color w:val="000000"/>
                <w:w w:val="97"/>
                <w:sz w:val="16"/>
                <w:lang w:val="ru-RU"/>
              </w:rPr>
              <w:t xml:space="preserve">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w:t>
            </w:r>
            <w:r w:rsidRPr="000069A3">
              <w:rPr>
                <w:lang w:val="ru-RU"/>
              </w:rPr>
              <w:br/>
            </w:r>
            <w:r w:rsidRPr="000069A3">
              <w:rPr>
                <w:rFonts w:ascii="Times New Roman" w:eastAsia="Times New Roman" w:hAnsi="Times New Roman"/>
                <w:color w:val="000000"/>
                <w:w w:val="97"/>
                <w:sz w:val="16"/>
                <w:lang w:val="ru-RU"/>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16</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rsidRPr="000069A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color w:val="000000"/>
                <w:w w:val="97"/>
                <w:sz w:val="16"/>
                <w:lang w:val="ru-RU"/>
              </w:rPr>
              <w:t>Раздел 4.</w:t>
            </w:r>
            <w:r w:rsidRPr="000069A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0069A3">
              <w:rPr>
                <w:rFonts w:ascii="Times New Roman" w:eastAsia="Times New Roman" w:hAnsi="Times New Roman"/>
                <w:b/>
                <w:color w:val="000000"/>
                <w:w w:val="97"/>
                <w:sz w:val="16"/>
                <w:lang w:val="ru-RU"/>
              </w:rPr>
              <w:t xml:space="preserve"> века </w:t>
            </w:r>
          </w:p>
        </w:tc>
      </w:tr>
      <w:tr w:rsidR="0095346A" w:rsidRPr="000069A3">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4.1.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21.11.2022 30.11.2022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Выразительно читать рассказ, отвечать на вопросы, пересказывать (подробно и сжато); </w:t>
            </w:r>
            <w:r w:rsidRPr="000069A3">
              <w:rPr>
                <w:lang w:val="ru-RU"/>
              </w:rPr>
              <w:br/>
            </w:r>
            <w:r w:rsidRPr="000069A3">
              <w:rPr>
                <w:rFonts w:ascii="Times New Roman" w:eastAsia="Times New Roman" w:hAnsi="Times New Roman"/>
                <w:color w:val="000000"/>
                <w:w w:val="97"/>
                <w:sz w:val="16"/>
                <w:lang w:val="ru-RU"/>
              </w:rPr>
              <w:t xml:space="preserve">Выделять наиболее яркие эпизоды произведения; Составлять простой план рассказа; </w:t>
            </w:r>
            <w:r w:rsidRPr="000069A3">
              <w:rPr>
                <w:lang w:val="ru-RU"/>
              </w:rPr>
              <w:br/>
            </w:r>
            <w:r w:rsidRPr="000069A3">
              <w:rPr>
                <w:rFonts w:ascii="Times New Roman" w:eastAsia="Times New Roman" w:hAnsi="Times New Roman"/>
                <w:color w:val="000000"/>
                <w:w w:val="97"/>
                <w:sz w:val="16"/>
                <w:lang w:val="ru-RU"/>
              </w:rPr>
              <w:t xml:space="preserve">Определять тему, идею произведения; </w:t>
            </w:r>
            <w:r w:rsidRPr="000069A3">
              <w:rPr>
                <w:lang w:val="ru-RU"/>
              </w:rPr>
              <w:br/>
            </w:r>
            <w:r w:rsidRPr="000069A3">
              <w:rPr>
                <w:rFonts w:ascii="Times New Roman" w:eastAsia="Times New Roman" w:hAnsi="Times New Roman"/>
                <w:color w:val="000000"/>
                <w:w w:val="97"/>
                <w:sz w:val="16"/>
                <w:lang w:val="ru-RU"/>
              </w:rPr>
              <w:t xml:space="preserve">Характеризовать главных героев рассказа; </w:t>
            </w:r>
            <w:r w:rsidRPr="000069A3">
              <w:rPr>
                <w:lang w:val="ru-RU"/>
              </w:rPr>
              <w:br/>
            </w:r>
            <w:r w:rsidRPr="000069A3">
              <w:rPr>
                <w:rFonts w:ascii="Times New Roman" w:eastAsia="Times New Roman" w:hAnsi="Times New Roman"/>
                <w:color w:val="000000"/>
                <w:w w:val="97"/>
                <w:sz w:val="16"/>
                <w:lang w:val="ru-RU"/>
              </w:rPr>
              <w:t xml:space="preserve">Составлять устный портрет Герасима; </w:t>
            </w:r>
            <w:r w:rsidRPr="000069A3">
              <w:rPr>
                <w:lang w:val="ru-RU"/>
              </w:rPr>
              <w:br/>
            </w:r>
            <w:r w:rsidRPr="000069A3">
              <w:rPr>
                <w:rFonts w:ascii="Times New Roman" w:eastAsia="Times New Roman" w:hAnsi="Times New Roman"/>
                <w:color w:val="000000"/>
                <w:w w:val="97"/>
                <w:sz w:val="16"/>
                <w:lang w:val="ru-RU"/>
              </w:rPr>
              <w:t xml:space="preserve">Определять роль пейзажных описаний; </w:t>
            </w:r>
            <w:r w:rsidRPr="000069A3">
              <w:rPr>
                <w:lang w:val="ru-RU"/>
              </w:rPr>
              <w:br/>
            </w:r>
            <w:r w:rsidRPr="000069A3">
              <w:rPr>
                <w:rFonts w:ascii="Times New Roman" w:eastAsia="Times New Roman" w:hAnsi="Times New Roman"/>
                <w:color w:val="000000"/>
                <w:w w:val="97"/>
                <w:sz w:val="16"/>
                <w:lang w:val="ru-RU"/>
              </w:rPr>
              <w:t>Писать сочинение по со</w:t>
            </w:r>
            <w:r w:rsidRPr="000069A3">
              <w:rPr>
                <w:rFonts w:ascii="Times New Roman" w:eastAsia="Times New Roman" w:hAnsi="Times New Roman"/>
                <w:color w:val="000000"/>
                <w:w w:val="97"/>
                <w:sz w:val="16"/>
                <w:lang w:val="ru-RU"/>
              </w:rPr>
              <w:t>держанию рассказа;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4.2.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02.12.2022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7"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 xml:space="preserve">высказывания разных жанров объемом не менее </w:t>
            </w:r>
            <w:r w:rsidRPr="000069A3">
              <w:rPr>
                <w:rFonts w:ascii="Times New Roman" w:eastAsia="Times New Roman" w:hAnsi="Times New Roman"/>
                <w:color w:val="000000"/>
                <w:w w:val="97"/>
                <w:sz w:val="16"/>
                <w:lang w:val="ru-RU"/>
              </w:rPr>
              <w:t>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22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4.3.</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45" w:lineRule="auto"/>
              <w:ind w:left="72" w:right="144"/>
              <w:rPr>
                <w:lang w:val="ru-RU"/>
              </w:rPr>
            </w:pPr>
            <w:r w:rsidRPr="000069A3">
              <w:rPr>
                <w:rFonts w:ascii="Times New Roman" w:eastAsia="Times New Roman" w:hAnsi="Times New Roman"/>
                <w:color w:val="000000"/>
                <w:w w:val="97"/>
                <w:sz w:val="16"/>
                <w:lang w:val="ru-RU"/>
              </w:rPr>
              <w:t xml:space="preserve">Н. А. Некрасов. Стихотворения (не менее двух). «Крестьянские дети».«Школьник». Поэма «Мороз, Красный нос» </w:t>
            </w:r>
            <w:r w:rsidRPr="000069A3">
              <w:rPr>
                <w:rFonts w:ascii="Times New Roman" w:eastAsia="Times New Roman" w:hAnsi="Times New Roman"/>
                <w:color w:val="000000"/>
                <w:w w:val="97"/>
                <w:sz w:val="16"/>
                <w:lang w:val="ru-RU"/>
              </w:rPr>
              <w:t>(фрагмент)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06.12.2022 10.12.2022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Выразительно читать поэтический текст, в том </w:t>
            </w:r>
            <w:r w:rsidRPr="000069A3">
              <w:rPr>
                <w:lang w:val="ru-RU"/>
              </w:rPr>
              <w:br/>
            </w:r>
            <w:r w:rsidRPr="000069A3">
              <w:rPr>
                <w:rFonts w:ascii="Times New Roman" w:eastAsia="Times New Roman" w:hAnsi="Times New Roman"/>
                <w:color w:val="000000"/>
                <w:w w:val="97"/>
                <w:sz w:val="16"/>
                <w:lang w:val="ru-RU"/>
              </w:rPr>
              <w:t xml:space="preserve">числе по ролям; </w:t>
            </w:r>
            <w:r w:rsidRPr="000069A3">
              <w:rPr>
                <w:lang w:val="ru-RU"/>
              </w:rPr>
              <w:br/>
            </w:r>
            <w:r w:rsidRPr="000069A3">
              <w:rPr>
                <w:rFonts w:ascii="Times New Roman" w:eastAsia="Times New Roman" w:hAnsi="Times New Roman"/>
                <w:color w:val="000000"/>
                <w:w w:val="97"/>
                <w:sz w:val="16"/>
                <w:lang w:val="ru-RU"/>
              </w:rPr>
              <w:t xml:space="preserve">Определять тематическое содержание </w:t>
            </w:r>
            <w:r w:rsidRPr="000069A3">
              <w:rPr>
                <w:lang w:val="ru-RU"/>
              </w:rPr>
              <w:br/>
            </w:r>
            <w:r w:rsidRPr="000069A3">
              <w:rPr>
                <w:rFonts w:ascii="Times New Roman" w:eastAsia="Times New Roman" w:hAnsi="Times New Roman"/>
                <w:color w:val="000000"/>
                <w:w w:val="97"/>
                <w:sz w:val="16"/>
                <w:lang w:val="ru-RU"/>
              </w:rPr>
              <w:t xml:space="preserve">стихотворения; </w:t>
            </w:r>
            <w:r w:rsidRPr="000069A3">
              <w:rPr>
                <w:lang w:val="ru-RU"/>
              </w:rPr>
              <w:br/>
            </w:r>
            <w:r w:rsidRPr="000069A3">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0069A3">
              <w:rPr>
                <w:lang w:val="ru-RU"/>
              </w:rPr>
              <w:br/>
            </w:r>
            <w:r w:rsidRPr="000069A3">
              <w:rPr>
                <w:rFonts w:ascii="Times New Roman" w:eastAsia="Times New Roman" w:hAnsi="Times New Roman"/>
                <w:color w:val="000000"/>
                <w:w w:val="97"/>
                <w:sz w:val="16"/>
                <w:lang w:val="ru-RU"/>
              </w:rPr>
              <w:t xml:space="preserve">Определять отношение автора к детям; </w:t>
            </w:r>
            <w:r w:rsidRPr="000069A3">
              <w:rPr>
                <w:lang w:val="ru-RU"/>
              </w:rPr>
              <w:br/>
            </w:r>
            <w:r w:rsidRPr="000069A3">
              <w:rPr>
                <w:rFonts w:ascii="Times New Roman" w:eastAsia="Times New Roman" w:hAnsi="Times New Roman"/>
                <w:color w:val="000000"/>
                <w:w w:val="97"/>
                <w:sz w:val="16"/>
                <w:lang w:val="ru-RU"/>
              </w:rPr>
              <w:t xml:space="preserve">Выявлять средства художественной </w:t>
            </w:r>
            <w:r w:rsidRPr="000069A3">
              <w:rPr>
                <w:lang w:val="ru-RU"/>
              </w:rPr>
              <w:br/>
            </w:r>
            <w:r w:rsidRPr="000069A3">
              <w:rPr>
                <w:rFonts w:ascii="Times New Roman" w:eastAsia="Times New Roman" w:hAnsi="Times New Roman"/>
                <w:color w:val="000000"/>
                <w:w w:val="97"/>
                <w:sz w:val="16"/>
                <w:lang w:val="ru-RU"/>
              </w:rPr>
              <w:t xml:space="preserve">выразительности; </w:t>
            </w:r>
            <w:r w:rsidRPr="000069A3">
              <w:rPr>
                <w:lang w:val="ru-RU"/>
              </w:rPr>
              <w:br/>
            </w:r>
            <w:r w:rsidRPr="000069A3">
              <w:rPr>
                <w:rFonts w:ascii="Times New Roman" w:eastAsia="Times New Roman" w:hAnsi="Times New Roman"/>
                <w:color w:val="000000"/>
                <w:w w:val="97"/>
                <w:sz w:val="16"/>
                <w:lang w:val="ru-RU"/>
              </w:rPr>
              <w:t>Заучивать стихотворение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1440"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32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4.4.</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30" w:lineRule="auto"/>
              <w:ind w:left="72"/>
              <w:rPr>
                <w:lang w:val="ru-RU"/>
              </w:rPr>
            </w:pPr>
            <w:r w:rsidRPr="000069A3">
              <w:rPr>
                <w:rFonts w:ascii="Times New Roman" w:eastAsia="Times New Roman" w:hAnsi="Times New Roman"/>
                <w:b/>
                <w:color w:val="000000"/>
                <w:w w:val="97"/>
                <w:sz w:val="16"/>
                <w:lang w:val="ru-RU"/>
              </w:rPr>
              <w:t>Л. Н. Толстой.</w:t>
            </w:r>
          </w:p>
          <w:p w:rsidR="0095346A" w:rsidRPr="000069A3" w:rsidRDefault="000069A3">
            <w:pPr>
              <w:autoSpaceDE w:val="0"/>
              <w:autoSpaceDN w:val="0"/>
              <w:spacing w:before="20" w:after="0" w:line="230" w:lineRule="auto"/>
              <w:ind w:left="72"/>
              <w:rPr>
                <w:lang w:val="ru-RU"/>
              </w:rPr>
            </w:pPr>
            <w:r w:rsidRPr="000069A3">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12.12.2022 21.12.2022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0069A3">
              <w:rPr>
                <w:lang w:val="ru-RU"/>
              </w:rPr>
              <w:br/>
            </w:r>
            <w:r w:rsidRPr="000069A3">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особенности; </w:t>
            </w:r>
            <w:r w:rsidRPr="000069A3">
              <w:rPr>
                <w:lang w:val="ru-RU"/>
              </w:rPr>
              <w:br/>
            </w:r>
            <w:r w:rsidRPr="000069A3">
              <w:rPr>
                <w:rFonts w:ascii="Times New Roman" w:eastAsia="Times New Roman" w:hAnsi="Times New Roman"/>
                <w:color w:val="000000"/>
                <w:w w:val="97"/>
                <w:sz w:val="16"/>
                <w:lang w:val="ru-RU"/>
              </w:rPr>
              <w:t xml:space="preserve">Выделять ключевые эпизоды в тексте </w:t>
            </w:r>
            <w:r w:rsidRPr="000069A3">
              <w:rPr>
                <w:lang w:val="ru-RU"/>
              </w:rPr>
              <w:br/>
            </w:r>
            <w:r w:rsidRPr="000069A3">
              <w:rPr>
                <w:rFonts w:ascii="Times New Roman" w:eastAsia="Times New Roman" w:hAnsi="Times New Roman"/>
                <w:color w:val="000000"/>
                <w:w w:val="97"/>
                <w:sz w:val="16"/>
                <w:lang w:val="ru-RU"/>
              </w:rPr>
              <w:t xml:space="preserve">произведения; </w:t>
            </w:r>
            <w:r w:rsidRPr="000069A3">
              <w:rPr>
                <w:lang w:val="ru-RU"/>
              </w:rPr>
              <w:br/>
            </w:r>
            <w:r w:rsidRPr="000069A3">
              <w:rPr>
                <w:rFonts w:ascii="Times New Roman" w:eastAsia="Times New Roman" w:hAnsi="Times New Roman"/>
                <w:color w:val="000000"/>
                <w:w w:val="97"/>
                <w:sz w:val="16"/>
                <w:lang w:val="ru-RU"/>
              </w:rPr>
              <w:t>Составлять план сообщения о главных</w:t>
            </w:r>
            <w:r w:rsidRPr="000069A3">
              <w:rPr>
                <w:rFonts w:ascii="Times New Roman" w:eastAsia="Times New Roman" w:hAnsi="Times New Roman"/>
                <w:color w:val="000000"/>
                <w:w w:val="97"/>
                <w:sz w:val="16"/>
                <w:lang w:val="ru-RU"/>
              </w:rPr>
              <w:t xml:space="preserve"> героях </w:t>
            </w:r>
            <w:r w:rsidRPr="000069A3">
              <w:rPr>
                <w:lang w:val="ru-RU"/>
              </w:rPr>
              <w:br/>
            </w:r>
            <w:r w:rsidRPr="000069A3">
              <w:rPr>
                <w:rFonts w:ascii="Times New Roman" w:eastAsia="Times New Roman" w:hAnsi="Times New Roman"/>
                <w:color w:val="000000"/>
                <w:w w:val="97"/>
                <w:sz w:val="16"/>
                <w:lang w:val="ru-RU"/>
              </w:rPr>
              <w:t xml:space="preserve">произведения; </w:t>
            </w:r>
            <w:r w:rsidRPr="000069A3">
              <w:rPr>
                <w:lang w:val="ru-RU"/>
              </w:rPr>
              <w:br/>
            </w:r>
            <w:r w:rsidRPr="000069A3">
              <w:rPr>
                <w:rFonts w:ascii="Times New Roman" w:eastAsia="Times New Roman" w:hAnsi="Times New Roman"/>
                <w:color w:val="000000"/>
                <w:w w:val="97"/>
                <w:sz w:val="16"/>
                <w:lang w:val="ru-RU"/>
              </w:rPr>
              <w:t xml:space="preserve">Составлять сравнительную характеристику Жилина и Костылина; </w:t>
            </w:r>
            <w:r w:rsidRPr="000069A3">
              <w:rPr>
                <w:lang w:val="ru-RU"/>
              </w:rPr>
              <w:br/>
            </w:r>
            <w:r w:rsidRPr="000069A3">
              <w:rPr>
                <w:rFonts w:ascii="Times New Roman" w:eastAsia="Times New Roman" w:hAnsi="Times New Roman"/>
                <w:color w:val="000000"/>
                <w:w w:val="97"/>
                <w:sz w:val="16"/>
                <w:lang w:val="ru-RU"/>
              </w:rPr>
              <w:t xml:space="preserve">Характеризовать горцев, их обычаи и нравы; </w:t>
            </w:r>
            <w:r w:rsidRPr="000069A3">
              <w:rPr>
                <w:lang w:val="ru-RU"/>
              </w:rPr>
              <w:br/>
            </w:r>
            <w:r w:rsidRPr="000069A3">
              <w:rPr>
                <w:rFonts w:ascii="Times New Roman" w:eastAsia="Times New Roman" w:hAnsi="Times New Roman"/>
                <w:color w:val="000000"/>
                <w:w w:val="97"/>
                <w:sz w:val="16"/>
                <w:lang w:val="ru-RU"/>
              </w:rPr>
              <w:t xml:space="preserve">Давать собственную интерпретацию и оценку </w:t>
            </w:r>
            <w:r w:rsidRPr="000069A3">
              <w:rPr>
                <w:lang w:val="ru-RU"/>
              </w:rPr>
              <w:br/>
            </w:r>
            <w:r w:rsidRPr="000069A3">
              <w:rPr>
                <w:rFonts w:ascii="Times New Roman" w:eastAsia="Times New Roman" w:hAnsi="Times New Roman"/>
                <w:color w:val="000000"/>
                <w:w w:val="97"/>
                <w:sz w:val="16"/>
                <w:lang w:val="ru-RU"/>
              </w:rPr>
              <w:t xml:space="preserve">рассказа; </w:t>
            </w:r>
            <w:r w:rsidRPr="000069A3">
              <w:rPr>
                <w:lang w:val="ru-RU"/>
              </w:rPr>
              <w:br/>
            </w:r>
            <w:r w:rsidRPr="000069A3">
              <w:rPr>
                <w:rFonts w:ascii="Times New Roman" w:eastAsia="Times New Roman" w:hAnsi="Times New Roman"/>
                <w:color w:val="000000"/>
                <w:w w:val="97"/>
                <w:sz w:val="16"/>
                <w:lang w:val="ru-RU"/>
              </w:rPr>
              <w:t>Давать развёрнутый ответ на вопрос, связанный со знанием и пониманием лит</w:t>
            </w:r>
            <w:r w:rsidRPr="000069A3">
              <w:rPr>
                <w:rFonts w:ascii="Times New Roman" w:eastAsia="Times New Roman" w:hAnsi="Times New Roman"/>
                <w:color w:val="000000"/>
                <w:w w:val="97"/>
                <w:sz w:val="16"/>
                <w:lang w:val="ru-RU"/>
              </w:rPr>
              <w:t xml:space="preserve">ературного </w:t>
            </w:r>
            <w:r w:rsidRPr="000069A3">
              <w:rPr>
                <w:lang w:val="ru-RU"/>
              </w:rPr>
              <w:br/>
            </w:r>
            <w:r w:rsidRPr="000069A3">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4.5.</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23.12.2022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ight="432"/>
              <w:rPr>
                <w:lang w:val="ru-RU"/>
              </w:rPr>
            </w:pPr>
            <w:r w:rsidRPr="000069A3">
              <w:rPr>
                <w:rFonts w:ascii="Times New Roman" w:eastAsia="Times New Roman" w:hAnsi="Times New Roman"/>
                <w:color w:val="000000"/>
                <w:w w:val="97"/>
                <w:sz w:val="16"/>
                <w:lang w:val="ru-RU"/>
              </w:rPr>
              <w:t xml:space="preserve">Анализировать сюжет, жанровые, </w:t>
            </w:r>
            <w:r w:rsidRPr="000069A3">
              <w:rPr>
                <w:lang w:val="ru-RU"/>
              </w:rPr>
              <w:br/>
            </w:r>
            <w:r w:rsidRPr="000069A3">
              <w:rPr>
                <w:rFonts w:ascii="Times New Roman" w:eastAsia="Times New Roman" w:hAnsi="Times New Roman"/>
                <w:color w:val="000000"/>
                <w:w w:val="97"/>
                <w:sz w:val="16"/>
                <w:lang w:val="ru-RU"/>
              </w:rPr>
              <w:t xml:space="preserve">композиционные и художественные </w:t>
            </w:r>
            <w:r w:rsidRPr="000069A3">
              <w:rPr>
                <w:lang w:val="ru-RU"/>
              </w:rPr>
              <w:br/>
            </w:r>
            <w:r w:rsidRPr="000069A3">
              <w:rPr>
                <w:rFonts w:ascii="Times New Roman" w:eastAsia="Times New Roman" w:hAnsi="Times New Roman"/>
                <w:color w:val="000000"/>
                <w:w w:val="97"/>
                <w:sz w:val="16"/>
                <w:lang w:val="ru-RU"/>
              </w:rPr>
              <w:t xml:space="preserve">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w:t>
            </w:r>
            <w:r w:rsidRPr="000069A3">
              <w:rPr>
                <w:lang w:val="ru-RU"/>
              </w:rPr>
              <w:br/>
            </w:r>
            <w:r w:rsidRPr="000069A3">
              <w:rPr>
                <w:rFonts w:ascii="Times New Roman" w:eastAsia="Times New Roman" w:hAnsi="Times New Roman"/>
                <w:color w:val="000000"/>
                <w:w w:val="97"/>
                <w:sz w:val="16"/>
                <w:lang w:val="ru-RU"/>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50"/>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15</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rsidRPr="000069A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0069A3">
              <w:rPr>
                <w:rFonts w:ascii="Times New Roman" w:eastAsia="Times New Roman" w:hAnsi="Times New Roman"/>
                <w:color w:val="000000"/>
                <w:w w:val="97"/>
                <w:sz w:val="16"/>
                <w:lang w:val="ru-RU"/>
              </w:rPr>
              <w:t>—ХХ веков</w:t>
            </w:r>
          </w:p>
        </w:tc>
      </w:tr>
      <w:tr w:rsidR="0095346A" w:rsidRPr="000069A3">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5.1.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45" w:lineRule="auto"/>
              <w:ind w:left="72" w:right="432"/>
              <w:rPr>
                <w:lang w:val="ru-RU"/>
              </w:rPr>
            </w:pPr>
            <w:r w:rsidRPr="000069A3">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0069A3">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95346A" w:rsidRPr="000069A3" w:rsidRDefault="000069A3">
            <w:pPr>
              <w:autoSpaceDE w:val="0"/>
              <w:autoSpaceDN w:val="0"/>
              <w:spacing w:before="18" w:after="0" w:line="245" w:lineRule="auto"/>
              <w:ind w:left="72"/>
              <w:rPr>
                <w:lang w:val="ru-RU"/>
              </w:rPr>
            </w:pPr>
            <w:r w:rsidRPr="000069A3">
              <w:rPr>
                <w:rFonts w:ascii="Times New Roman" w:eastAsia="Times New Roman" w:hAnsi="Times New Roman"/>
                <w:b/>
                <w:color w:val="000000"/>
                <w:w w:val="97"/>
                <w:sz w:val="16"/>
                <w:lang w:val="ru-RU"/>
              </w:rPr>
              <w:t xml:space="preserve">Например, стихотворения А. К. Толстого, Ф. И. Тютчева, А. А. Фета, </w:t>
            </w:r>
            <w:r w:rsidRPr="000069A3">
              <w:rPr>
                <w:rFonts w:ascii="Times New Roman" w:eastAsia="Times New Roman" w:hAnsi="Times New Roman"/>
                <w:b/>
                <w:color w:val="000000"/>
                <w:w w:val="97"/>
                <w:sz w:val="16"/>
                <w:lang w:val="ru-RU"/>
              </w:rPr>
              <w:t>И. А. Бунина, А. А. Блока, С. А. Есенина, Н. М. Рубцова, Ю. П.</w:t>
            </w:r>
          </w:p>
          <w:p w:rsidR="0095346A" w:rsidRDefault="000069A3">
            <w:pPr>
              <w:autoSpaceDE w:val="0"/>
              <w:autoSpaceDN w:val="0"/>
              <w:spacing w:before="18" w:after="0" w:line="233" w:lineRule="auto"/>
              <w:ind w:left="72"/>
            </w:pPr>
            <w:r>
              <w:rPr>
                <w:rFonts w:ascii="Times New Roman" w:eastAsia="Times New Roman" w:hAnsi="Times New Roman"/>
                <w:b/>
                <w:color w:val="000000"/>
                <w:w w:val="97"/>
                <w:sz w:val="16"/>
              </w:rPr>
              <w:t xml:space="preserve">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24.12.2022 30.12.2022</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ight="288"/>
              <w:rPr>
                <w:lang w:val="ru-RU"/>
              </w:rPr>
            </w:pPr>
            <w:r w:rsidRPr="000069A3">
              <w:rPr>
                <w:rFonts w:ascii="Times New Roman" w:eastAsia="Times New Roman" w:hAnsi="Times New Roman"/>
                <w:color w:val="000000"/>
                <w:w w:val="97"/>
                <w:sz w:val="16"/>
                <w:lang w:val="ru-RU"/>
              </w:rPr>
              <w:t xml:space="preserve">Выразительно читать стихотворение, определять его тематическое содержание, средства </w:t>
            </w:r>
            <w:r w:rsidRPr="000069A3">
              <w:rPr>
                <w:lang w:val="ru-RU"/>
              </w:rPr>
              <w:br/>
            </w:r>
            <w:r w:rsidRPr="000069A3">
              <w:rPr>
                <w:rFonts w:ascii="Times New Roman" w:eastAsia="Times New Roman" w:hAnsi="Times New Roman"/>
                <w:color w:val="000000"/>
                <w:w w:val="97"/>
                <w:sz w:val="16"/>
                <w:lang w:val="ru-RU"/>
              </w:rPr>
              <w:t xml:space="preserve">художественной выразительности (эпитет, </w:t>
            </w:r>
            <w:r w:rsidRPr="000069A3">
              <w:rPr>
                <w:lang w:val="ru-RU"/>
              </w:rPr>
              <w:br/>
            </w:r>
            <w:r w:rsidRPr="000069A3">
              <w:rPr>
                <w:rFonts w:ascii="Times New Roman" w:eastAsia="Times New Roman" w:hAnsi="Times New Roman"/>
                <w:color w:val="000000"/>
                <w:w w:val="97"/>
                <w:sz w:val="16"/>
                <w:lang w:val="ru-RU"/>
              </w:rPr>
              <w:t>метафора, сравнение, олицетв</w:t>
            </w:r>
            <w:r w:rsidRPr="000069A3">
              <w:rPr>
                <w:rFonts w:ascii="Times New Roman" w:eastAsia="Times New Roman" w:hAnsi="Times New Roman"/>
                <w:color w:val="000000"/>
                <w:w w:val="97"/>
                <w:sz w:val="16"/>
                <w:lang w:val="ru-RU"/>
              </w:rPr>
              <w:t xml:space="preserve">орение); </w:t>
            </w:r>
            <w:r w:rsidRPr="000069A3">
              <w:rPr>
                <w:lang w:val="ru-RU"/>
              </w:rPr>
              <w:br/>
            </w:r>
            <w:r w:rsidRPr="000069A3">
              <w:rPr>
                <w:rFonts w:ascii="Times New Roman" w:eastAsia="Times New Roman" w:hAnsi="Times New Roman"/>
                <w:color w:val="000000"/>
                <w:w w:val="97"/>
                <w:sz w:val="16"/>
                <w:lang w:val="ru-RU"/>
              </w:rPr>
              <w:t xml:space="preserve">Выявлять музыкальность поэтического текста; Выражать личное читательское отношение к прочитанному; </w:t>
            </w:r>
            <w:r w:rsidRPr="000069A3">
              <w:rPr>
                <w:lang w:val="ru-RU"/>
              </w:rPr>
              <w:br/>
            </w:r>
            <w:r w:rsidRPr="000069A3">
              <w:rPr>
                <w:rFonts w:ascii="Times New Roman" w:eastAsia="Times New Roman" w:hAnsi="Times New Roman"/>
                <w:color w:val="000000"/>
                <w:w w:val="97"/>
                <w:sz w:val="16"/>
                <w:lang w:val="ru-RU"/>
              </w:rPr>
              <w:t>Заучивать одно из стихотворений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6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5.2.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09.01.2023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7"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958"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37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5.3.</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7" w:lineRule="auto"/>
              <w:ind w:left="72"/>
            </w:pPr>
            <w:r w:rsidRPr="000069A3">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0069A3">
              <w:rPr>
                <w:rFonts w:ascii="Times New Roman" w:eastAsia="Times New Roman" w:hAnsi="Times New Roman"/>
                <w:color w:val="000000"/>
                <w:w w:val="97"/>
                <w:sz w:val="16"/>
                <w:lang w:val="ru-RU"/>
              </w:rPr>
              <w:t xml:space="preserve"> веков. А. П. Чехов (два </w:t>
            </w:r>
            <w:r w:rsidRPr="000069A3">
              <w:rPr>
                <w:rFonts w:ascii="Times New Roman" w:eastAsia="Times New Roman" w:hAnsi="Times New Roman"/>
                <w:color w:val="000000"/>
                <w:w w:val="97"/>
                <w:sz w:val="16"/>
                <w:lang w:val="ru-RU"/>
              </w:rPr>
              <w:t xml:space="preserve">рассказа по выбору). </w:t>
            </w:r>
            <w:r>
              <w:rPr>
                <w:rFonts w:ascii="Times New Roman" w:eastAsia="Times New Roman" w:hAnsi="Times New Roman"/>
                <w:color w:val="000000"/>
                <w:w w:val="97"/>
                <w:sz w:val="16"/>
              </w:rPr>
              <w:t xml:space="preserve">Например, «Лошадиная фамилия»,«Мальчики»,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11.01.2023 13.01.2023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w:t>
            </w:r>
            <w:r w:rsidRPr="000069A3">
              <w:rPr>
                <w:lang w:val="ru-RU"/>
              </w:rPr>
              <w:br/>
            </w:r>
            <w:r w:rsidRPr="000069A3">
              <w:rPr>
                <w:rFonts w:ascii="Times New Roman" w:eastAsia="Times New Roman" w:hAnsi="Times New Roman"/>
                <w:color w:val="000000"/>
                <w:w w:val="97"/>
                <w:sz w:val="16"/>
                <w:lang w:val="ru-RU"/>
              </w:rPr>
              <w:t>переска</w:t>
            </w:r>
            <w:r w:rsidRPr="000069A3">
              <w:rPr>
                <w:rFonts w:ascii="Times New Roman" w:eastAsia="Times New Roman" w:hAnsi="Times New Roman"/>
                <w:color w:val="000000"/>
                <w:w w:val="97"/>
                <w:sz w:val="16"/>
                <w:lang w:val="ru-RU"/>
              </w:rPr>
              <w:t xml:space="preserve">зывать близко к тексту; </w:t>
            </w:r>
            <w:r w:rsidRPr="000069A3">
              <w:rPr>
                <w:lang w:val="ru-RU"/>
              </w:rPr>
              <w:br/>
            </w:r>
            <w:r w:rsidRPr="000069A3">
              <w:rPr>
                <w:rFonts w:ascii="Times New Roman" w:eastAsia="Times New Roman" w:hAnsi="Times New Roman"/>
                <w:color w:val="000000"/>
                <w:w w:val="97"/>
                <w:sz w:val="16"/>
                <w:lang w:val="ru-RU"/>
              </w:rPr>
              <w:t xml:space="preserve">Определять роль названия в литературном </w:t>
            </w:r>
            <w:r w:rsidRPr="000069A3">
              <w:rPr>
                <w:lang w:val="ru-RU"/>
              </w:rPr>
              <w:br/>
            </w:r>
            <w:r w:rsidRPr="000069A3">
              <w:rPr>
                <w:rFonts w:ascii="Times New Roman" w:eastAsia="Times New Roman" w:hAnsi="Times New Roman"/>
                <w:color w:val="000000"/>
                <w:w w:val="97"/>
                <w:sz w:val="16"/>
                <w:lang w:val="ru-RU"/>
              </w:rPr>
              <w:t xml:space="preserve">произведении; </w:t>
            </w:r>
            <w:r w:rsidRPr="000069A3">
              <w:rPr>
                <w:lang w:val="ru-RU"/>
              </w:rPr>
              <w:br/>
            </w:r>
            <w:r w:rsidRPr="000069A3">
              <w:rPr>
                <w:rFonts w:ascii="Times New Roman" w:eastAsia="Times New Roman" w:hAnsi="Times New Roman"/>
                <w:color w:val="000000"/>
                <w:w w:val="97"/>
                <w:sz w:val="16"/>
                <w:lang w:val="ru-RU"/>
              </w:rPr>
              <w:t xml:space="preserve">Анализировать произведение с учётом его </w:t>
            </w:r>
            <w:r w:rsidRPr="000069A3">
              <w:rPr>
                <w:lang w:val="ru-RU"/>
              </w:rPr>
              <w:br/>
            </w:r>
            <w:r w:rsidRPr="000069A3">
              <w:rPr>
                <w:rFonts w:ascii="Times New Roman" w:eastAsia="Times New Roman" w:hAnsi="Times New Roman"/>
                <w:color w:val="000000"/>
                <w:w w:val="97"/>
                <w:sz w:val="16"/>
                <w:lang w:val="ru-RU"/>
              </w:rPr>
              <w:t xml:space="preserve">жанровых особенностей, с использованием методов смыслового чтения и эстетического анализа, давать собственную интерпретацию и оценку </w:t>
            </w:r>
            <w:r w:rsidRPr="000069A3">
              <w:rPr>
                <w:lang w:val="ru-RU"/>
              </w:rPr>
              <w:br/>
            </w:r>
            <w:r w:rsidRPr="000069A3">
              <w:rPr>
                <w:rFonts w:ascii="Times New Roman" w:eastAsia="Times New Roman" w:hAnsi="Times New Roman"/>
                <w:color w:val="000000"/>
                <w:w w:val="97"/>
                <w:sz w:val="16"/>
                <w:lang w:val="ru-RU"/>
              </w:rPr>
              <w:t xml:space="preserve">произведениям; </w:t>
            </w:r>
            <w:r w:rsidRPr="000069A3">
              <w:rPr>
                <w:lang w:val="ru-RU"/>
              </w:rPr>
              <w:br/>
            </w:r>
            <w:r w:rsidRPr="000069A3">
              <w:rPr>
                <w:rFonts w:ascii="Times New Roman" w:eastAsia="Times New Roman" w:hAnsi="Times New Roman"/>
                <w:color w:val="000000"/>
                <w:w w:val="97"/>
                <w:sz w:val="16"/>
                <w:lang w:val="ru-RU"/>
              </w:rPr>
              <w:t xml:space="preserve">Характеризовать героев рассказа; </w:t>
            </w:r>
            <w:r w:rsidRPr="000069A3">
              <w:rPr>
                <w:lang w:val="ru-RU"/>
              </w:rPr>
              <w:br/>
            </w:r>
            <w:r w:rsidRPr="000069A3">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0069A3">
              <w:rPr>
                <w:lang w:val="ru-RU"/>
              </w:rPr>
              <w:br/>
            </w:r>
            <w:r w:rsidRPr="000069A3">
              <w:rPr>
                <w:rFonts w:ascii="Times New Roman" w:eastAsia="Times New Roman" w:hAnsi="Times New Roman"/>
                <w:color w:val="000000"/>
                <w:w w:val="97"/>
                <w:sz w:val="16"/>
                <w:lang w:val="ru-RU"/>
              </w:rPr>
              <w:t>Выявлять детали, создающие комический эффект; Инсценировать один из рассказов или его фрагмент; Пользоваться библиотечным каталогом для поиска книг</w:t>
            </w:r>
            <w:r w:rsidRPr="000069A3">
              <w:rPr>
                <w:rFonts w:ascii="Times New Roman" w:eastAsia="Times New Roman" w:hAnsi="Times New Roman"/>
                <w:color w:val="000000"/>
                <w:w w:val="97"/>
                <w:sz w:val="16"/>
                <w:lang w:val="ru-RU"/>
              </w:rPr>
              <w:t>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5.4.</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30" w:lineRule="auto"/>
              <w:ind w:left="72"/>
              <w:rPr>
                <w:lang w:val="ru-RU"/>
              </w:rPr>
            </w:pPr>
            <w:r w:rsidRPr="000069A3">
              <w:rPr>
                <w:rFonts w:ascii="Times New Roman" w:eastAsia="Times New Roman" w:hAnsi="Times New Roman"/>
                <w:b/>
                <w:color w:val="000000"/>
                <w:w w:val="97"/>
                <w:sz w:val="16"/>
                <w:lang w:val="ru-RU"/>
              </w:rPr>
              <w:t>М. М. Зощенко (два рассказа по выбору).</w:t>
            </w:r>
          </w:p>
          <w:p w:rsidR="0095346A" w:rsidRPr="000069A3" w:rsidRDefault="000069A3">
            <w:pPr>
              <w:autoSpaceDE w:val="0"/>
              <w:autoSpaceDN w:val="0"/>
              <w:spacing w:before="20" w:after="0" w:line="245" w:lineRule="auto"/>
              <w:ind w:left="72" w:right="144"/>
              <w:rPr>
                <w:lang w:val="ru-RU"/>
              </w:rPr>
            </w:pPr>
            <w:r w:rsidRPr="000069A3">
              <w:rPr>
                <w:rFonts w:ascii="Times New Roman" w:eastAsia="Times New Roman" w:hAnsi="Times New Roman"/>
                <w:b/>
                <w:color w:val="000000"/>
                <w:w w:val="97"/>
                <w:sz w:val="16"/>
                <w:lang w:val="ru-RU"/>
              </w:rPr>
              <w:t>Например, «Галоша», «Лёля и Минька», «Ёлка», «Золотые слова»,«Встреча»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16.01.2023 18.01.2023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w:t>
            </w:r>
            <w:r w:rsidRPr="000069A3">
              <w:rPr>
                <w:lang w:val="ru-RU"/>
              </w:rPr>
              <w:br/>
            </w:r>
            <w:r w:rsidRPr="000069A3">
              <w:rPr>
                <w:rFonts w:ascii="Times New Roman" w:eastAsia="Times New Roman" w:hAnsi="Times New Roman"/>
                <w:color w:val="000000"/>
                <w:w w:val="97"/>
                <w:sz w:val="16"/>
                <w:lang w:val="ru-RU"/>
              </w:rPr>
              <w:t xml:space="preserve">пересказывать близко к тексту; </w:t>
            </w:r>
            <w:r w:rsidRPr="000069A3">
              <w:rPr>
                <w:lang w:val="ru-RU"/>
              </w:rPr>
              <w:br/>
            </w:r>
            <w:r w:rsidRPr="000069A3">
              <w:rPr>
                <w:rFonts w:ascii="Times New Roman" w:eastAsia="Times New Roman" w:hAnsi="Times New Roman"/>
                <w:color w:val="000000"/>
                <w:w w:val="97"/>
                <w:sz w:val="16"/>
                <w:lang w:val="ru-RU"/>
              </w:rPr>
              <w:t xml:space="preserve">Определять роль названия в литературном </w:t>
            </w:r>
            <w:r w:rsidRPr="000069A3">
              <w:rPr>
                <w:lang w:val="ru-RU"/>
              </w:rPr>
              <w:br/>
            </w:r>
            <w:r w:rsidRPr="000069A3">
              <w:rPr>
                <w:rFonts w:ascii="Times New Roman" w:eastAsia="Times New Roman" w:hAnsi="Times New Roman"/>
                <w:color w:val="000000"/>
                <w:w w:val="97"/>
                <w:sz w:val="16"/>
                <w:lang w:val="ru-RU"/>
              </w:rPr>
              <w:t xml:space="preserve">произведении; </w:t>
            </w:r>
            <w:r w:rsidRPr="000069A3">
              <w:rPr>
                <w:lang w:val="ru-RU"/>
              </w:rPr>
              <w:br/>
            </w:r>
            <w:r w:rsidRPr="000069A3">
              <w:rPr>
                <w:rFonts w:ascii="Times New Roman" w:eastAsia="Times New Roman" w:hAnsi="Times New Roman"/>
                <w:color w:val="000000"/>
                <w:w w:val="97"/>
                <w:sz w:val="16"/>
                <w:lang w:val="ru-RU"/>
              </w:rPr>
              <w:t xml:space="preserve">Анализировать произведение с учётом его </w:t>
            </w:r>
            <w:r w:rsidRPr="000069A3">
              <w:rPr>
                <w:lang w:val="ru-RU"/>
              </w:rPr>
              <w:br/>
            </w:r>
            <w:r w:rsidRPr="000069A3">
              <w:rPr>
                <w:rFonts w:ascii="Times New Roman" w:eastAsia="Times New Roman" w:hAnsi="Times New Roman"/>
                <w:color w:val="000000"/>
                <w:w w:val="97"/>
                <w:sz w:val="16"/>
                <w:lang w:val="ru-RU"/>
              </w:rPr>
              <w:t xml:space="preserve">жанровых особенностей, с использованием методов смыслового чтения и эстетического анализа, давать собственную интерпретацию и оценку </w:t>
            </w:r>
            <w:r w:rsidRPr="000069A3">
              <w:rPr>
                <w:lang w:val="ru-RU"/>
              </w:rPr>
              <w:br/>
            </w:r>
            <w:r w:rsidRPr="000069A3">
              <w:rPr>
                <w:rFonts w:ascii="Times New Roman" w:eastAsia="Times New Roman" w:hAnsi="Times New Roman"/>
                <w:color w:val="000000"/>
                <w:w w:val="97"/>
                <w:sz w:val="16"/>
                <w:lang w:val="ru-RU"/>
              </w:rPr>
              <w:t xml:space="preserve">произведениям; </w:t>
            </w:r>
            <w:r w:rsidRPr="000069A3">
              <w:rPr>
                <w:lang w:val="ru-RU"/>
              </w:rPr>
              <w:br/>
            </w:r>
            <w:r w:rsidRPr="000069A3">
              <w:rPr>
                <w:rFonts w:ascii="Times New Roman" w:eastAsia="Times New Roman" w:hAnsi="Times New Roman"/>
                <w:color w:val="000000"/>
                <w:w w:val="97"/>
                <w:sz w:val="16"/>
                <w:lang w:val="ru-RU"/>
              </w:rPr>
              <w:t xml:space="preserve">Характеризовать героев рассказа; </w:t>
            </w:r>
            <w:r w:rsidRPr="000069A3">
              <w:rPr>
                <w:lang w:val="ru-RU"/>
              </w:rPr>
              <w:br/>
            </w:r>
            <w:r w:rsidRPr="000069A3">
              <w:rPr>
                <w:rFonts w:ascii="Times New Roman" w:eastAsia="Times New Roman" w:hAnsi="Times New Roman"/>
                <w:color w:val="000000"/>
                <w:w w:val="97"/>
                <w:sz w:val="16"/>
                <w:lang w:val="ru-RU"/>
              </w:rPr>
              <w:t>Сопоставлять произведения автор</w:t>
            </w:r>
            <w:r w:rsidRPr="000069A3">
              <w:rPr>
                <w:rFonts w:ascii="Times New Roman" w:eastAsia="Times New Roman" w:hAnsi="Times New Roman"/>
                <w:color w:val="000000"/>
                <w:w w:val="97"/>
                <w:sz w:val="16"/>
                <w:lang w:val="ru-RU"/>
              </w:rPr>
              <w:t xml:space="preserve">ов по заданным основаниям; </w:t>
            </w:r>
            <w:r w:rsidRPr="000069A3">
              <w:rPr>
                <w:lang w:val="ru-RU"/>
              </w:rPr>
              <w:br/>
            </w:r>
            <w:r w:rsidRPr="000069A3">
              <w:rPr>
                <w:rFonts w:ascii="Times New Roman" w:eastAsia="Times New Roman" w:hAnsi="Times New Roman"/>
                <w:color w:val="000000"/>
                <w:w w:val="97"/>
                <w:sz w:val="16"/>
                <w:lang w:val="ru-RU"/>
              </w:rPr>
              <w:t>Выявлять детали, создающие комический эффект; Инсценировать один из рассказов или его фрагмент; 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w:t>
            </w:r>
            <w:r>
              <w:rPr>
                <w:rFonts w:ascii="Times New Roman" w:eastAsia="Times New Roman" w:hAnsi="Times New Roman"/>
                <w:color w:val="000000"/>
                <w:w w:val="97"/>
                <w:sz w:val="16"/>
              </w:rPr>
              <w:t>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5.5.</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5" w:lineRule="auto"/>
              <w:ind w:left="72"/>
              <w:rPr>
                <w:lang w:val="ru-RU"/>
              </w:rPr>
            </w:pPr>
            <w:r w:rsidRPr="000069A3">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95346A" w:rsidRPr="000069A3" w:rsidRDefault="000069A3">
            <w:pPr>
              <w:autoSpaceDE w:val="0"/>
              <w:autoSpaceDN w:val="0"/>
              <w:spacing w:before="20" w:after="0" w:line="230" w:lineRule="auto"/>
              <w:ind w:left="72"/>
              <w:rPr>
                <w:lang w:val="ru-RU"/>
              </w:rPr>
            </w:pPr>
            <w:r w:rsidRPr="000069A3">
              <w:rPr>
                <w:rFonts w:ascii="Times New Roman" w:eastAsia="Times New Roman" w:hAnsi="Times New Roman"/>
                <w:b/>
                <w:color w:val="000000"/>
                <w:w w:val="97"/>
                <w:sz w:val="16"/>
                <w:lang w:val="ru-RU"/>
              </w:rPr>
              <w:t>Например, произведения А. И. Куприна, М. М. Пришвина, К. Г.</w:t>
            </w:r>
          </w:p>
          <w:p w:rsidR="0095346A" w:rsidRDefault="000069A3">
            <w:pPr>
              <w:autoSpaceDE w:val="0"/>
              <w:autoSpaceDN w:val="0"/>
              <w:spacing w:before="20" w:after="0" w:line="230" w:lineRule="auto"/>
              <w:ind w:left="72"/>
            </w:pPr>
            <w:r>
              <w:rPr>
                <w:rFonts w:ascii="Times New Roman" w:eastAsia="Times New Roman" w:hAnsi="Times New Roman"/>
                <w:b/>
                <w:color w:val="000000"/>
                <w:w w:val="97"/>
                <w:sz w:val="16"/>
              </w:rPr>
              <w:t>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19.01.2023 27.01.2023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Составлять план; </w:t>
            </w:r>
            <w:r w:rsidRPr="000069A3">
              <w:rPr>
                <w:lang w:val="ru-RU"/>
              </w:rPr>
              <w:br/>
            </w:r>
            <w:r w:rsidRPr="000069A3">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0069A3">
              <w:rPr>
                <w:lang w:val="ru-RU"/>
              </w:rPr>
              <w:br/>
            </w:r>
            <w:r w:rsidRPr="000069A3">
              <w:rPr>
                <w:rFonts w:ascii="Times New Roman" w:eastAsia="Times New Roman" w:hAnsi="Times New Roman"/>
                <w:color w:val="000000"/>
                <w:w w:val="97"/>
                <w:sz w:val="16"/>
                <w:lang w:val="ru-RU"/>
              </w:rPr>
              <w:t xml:space="preserve">Находить и характеризовать образ рассказчика, его роль в повествовании; </w:t>
            </w:r>
            <w:r w:rsidRPr="000069A3">
              <w:rPr>
                <w:lang w:val="ru-RU"/>
              </w:rPr>
              <w:br/>
            </w:r>
            <w:r w:rsidRPr="000069A3">
              <w:rPr>
                <w:rFonts w:ascii="Times New Roman" w:eastAsia="Times New Roman" w:hAnsi="Times New Roman"/>
                <w:color w:val="000000"/>
                <w:w w:val="97"/>
                <w:sz w:val="16"/>
                <w:lang w:val="ru-RU"/>
              </w:rPr>
              <w:t xml:space="preserve">Определять </w:t>
            </w:r>
            <w:r w:rsidRPr="000069A3">
              <w:rPr>
                <w:rFonts w:ascii="Times New Roman" w:eastAsia="Times New Roman" w:hAnsi="Times New Roman"/>
                <w:color w:val="000000"/>
                <w:w w:val="97"/>
                <w:sz w:val="16"/>
                <w:lang w:val="ru-RU"/>
              </w:rPr>
              <w:t xml:space="preserve">средства художественной </w:t>
            </w:r>
            <w:r w:rsidRPr="000069A3">
              <w:rPr>
                <w:lang w:val="ru-RU"/>
              </w:rPr>
              <w:br/>
            </w:r>
            <w:r w:rsidRPr="000069A3">
              <w:rPr>
                <w:rFonts w:ascii="Times New Roman" w:eastAsia="Times New Roman" w:hAnsi="Times New Roman"/>
                <w:color w:val="000000"/>
                <w:w w:val="97"/>
                <w:sz w:val="16"/>
                <w:lang w:val="ru-RU"/>
              </w:rPr>
              <w:t xml:space="preserve">выразительности прозаического текста; </w:t>
            </w:r>
            <w:r w:rsidRPr="000069A3">
              <w:rPr>
                <w:lang w:val="ru-RU"/>
              </w:rPr>
              <w:br/>
            </w:r>
            <w:r w:rsidRPr="000069A3">
              <w:rPr>
                <w:rFonts w:ascii="Times New Roman" w:eastAsia="Times New Roman" w:hAnsi="Times New Roman"/>
                <w:color w:val="000000"/>
                <w:w w:val="97"/>
                <w:sz w:val="16"/>
                <w:lang w:val="ru-RU"/>
              </w:rPr>
              <w:t xml:space="preserve">Писать отзыв на прочитанное произведение; </w:t>
            </w:r>
            <w:r w:rsidRPr="000069A3">
              <w:rPr>
                <w:lang w:val="ru-RU"/>
              </w:rPr>
              <w:br/>
            </w:r>
            <w:r w:rsidRPr="000069A3">
              <w:rPr>
                <w:rFonts w:ascii="Times New Roman" w:eastAsia="Times New Roman" w:hAnsi="Times New Roman"/>
                <w:color w:val="000000"/>
                <w:w w:val="97"/>
                <w:sz w:val="16"/>
                <w:lang w:val="ru-RU"/>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rFonts w:ascii="Times New Roman" w:eastAsia="Times New Roman" w:hAnsi="Times New Roman"/>
                <w:color w:val="000000"/>
                <w:w w:val="97"/>
                <w:sz w:val="16"/>
                <w:lang w:val="ru-RU"/>
              </w:rPr>
              <w:t xml:space="preserve">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664"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5.6.</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5" w:lineRule="auto"/>
              <w:ind w:left="72" w:right="576"/>
              <w:rPr>
                <w:lang w:val="ru-RU"/>
              </w:rPr>
            </w:pPr>
            <w:r w:rsidRPr="000069A3">
              <w:rPr>
                <w:rFonts w:ascii="Times New Roman" w:eastAsia="Times New Roman" w:hAnsi="Times New Roman"/>
                <w:color w:val="000000"/>
                <w:w w:val="97"/>
                <w:sz w:val="16"/>
                <w:lang w:val="ru-RU"/>
              </w:rPr>
              <w:t xml:space="preserve">А. П. Платонов. Рассказы (один по выбору). Например, «Корова»,«Никита» и </w:t>
            </w:r>
            <w:r w:rsidRPr="000069A3">
              <w:rPr>
                <w:rFonts w:ascii="Times New Roman" w:eastAsia="Times New Roman" w:hAnsi="Times New Roman"/>
                <w:color w:val="000000"/>
                <w:w w:val="97"/>
                <w:sz w:val="16"/>
                <w:lang w:val="ru-RU"/>
              </w:rPr>
              <w:t>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30.01.2023 01.02.2023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ight="144"/>
              <w:rPr>
                <w:lang w:val="ru-RU"/>
              </w:rPr>
            </w:pPr>
            <w:r w:rsidRPr="000069A3">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произведению, </w:t>
            </w:r>
            <w:r w:rsidRPr="000069A3">
              <w:rPr>
                <w:lang w:val="ru-RU"/>
              </w:rPr>
              <w:br/>
            </w:r>
            <w:r w:rsidRPr="000069A3">
              <w:rPr>
                <w:rFonts w:ascii="Times New Roman" w:eastAsia="Times New Roman" w:hAnsi="Times New Roman"/>
                <w:color w:val="000000"/>
                <w:w w:val="97"/>
                <w:sz w:val="16"/>
                <w:lang w:val="ru-RU"/>
              </w:rPr>
              <w:t xml:space="preserve">задавать вопросы с целью понимания содержания произведения, владеть разными видами пересказа; Составлять план; </w:t>
            </w:r>
            <w:r w:rsidRPr="000069A3">
              <w:rPr>
                <w:lang w:val="ru-RU"/>
              </w:rPr>
              <w:br/>
            </w:r>
            <w:r w:rsidRPr="000069A3">
              <w:rPr>
                <w:rFonts w:ascii="Times New Roman" w:eastAsia="Times New Roman" w:hAnsi="Times New Roman"/>
                <w:color w:val="000000"/>
                <w:w w:val="97"/>
                <w:sz w:val="16"/>
                <w:lang w:val="ru-RU"/>
              </w:rPr>
              <w:t xml:space="preserve">Определять тему рассказа; </w:t>
            </w:r>
            <w:r w:rsidRPr="000069A3">
              <w:rPr>
                <w:lang w:val="ru-RU"/>
              </w:rPr>
              <w:br/>
            </w:r>
            <w:r w:rsidRPr="000069A3">
              <w:rPr>
                <w:rFonts w:ascii="Times New Roman" w:eastAsia="Times New Roman" w:hAnsi="Times New Roman"/>
                <w:color w:val="000000"/>
                <w:w w:val="97"/>
                <w:sz w:val="16"/>
                <w:lang w:val="ru-RU"/>
              </w:rPr>
              <w:t xml:space="preserve">Определять средства выразительности </w:t>
            </w:r>
            <w:r w:rsidRPr="000069A3">
              <w:rPr>
                <w:lang w:val="ru-RU"/>
              </w:rPr>
              <w:br/>
            </w:r>
            <w:r w:rsidRPr="000069A3">
              <w:rPr>
                <w:rFonts w:ascii="Times New Roman" w:eastAsia="Times New Roman" w:hAnsi="Times New Roman"/>
                <w:color w:val="000000"/>
                <w:w w:val="97"/>
                <w:sz w:val="16"/>
                <w:lang w:val="ru-RU"/>
              </w:rPr>
              <w:t xml:space="preserve">прозаического текста; </w:t>
            </w:r>
            <w:r w:rsidRPr="000069A3">
              <w:rPr>
                <w:lang w:val="ru-RU"/>
              </w:rPr>
              <w:br/>
            </w:r>
            <w:r w:rsidRPr="000069A3">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0069A3">
              <w:rPr>
                <w:lang w:val="ru-RU"/>
              </w:rPr>
              <w:br/>
            </w:r>
            <w:r w:rsidRPr="000069A3">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w:t>
            </w:r>
            <w:r>
              <w:rPr>
                <w:rFonts w:ascii="Times New Roman" w:eastAsia="Times New Roman" w:hAnsi="Times New Roman"/>
                <w:color w:val="000000"/>
                <w:w w:val="97"/>
                <w:sz w:val="16"/>
              </w:rPr>
              <w:t>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5.7.</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03.02.2023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0"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5.8.</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30" w:lineRule="auto"/>
              <w:ind w:left="72"/>
              <w:rPr>
                <w:lang w:val="ru-RU"/>
              </w:rPr>
            </w:pPr>
            <w:r w:rsidRPr="000069A3">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06.02.2023 08.02.2023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ight="144"/>
              <w:rPr>
                <w:lang w:val="ru-RU"/>
              </w:rPr>
            </w:pPr>
            <w:r w:rsidRPr="000069A3">
              <w:rPr>
                <w:rFonts w:ascii="Times New Roman" w:eastAsia="Times New Roman" w:hAnsi="Times New Roman"/>
                <w:color w:val="000000"/>
                <w:w w:val="97"/>
                <w:sz w:val="16"/>
                <w:lang w:val="ru-RU"/>
              </w:rPr>
              <w:t xml:space="preserve">Читать прозаический текст, отвечать на вопросы, пересказывать, участвовать в беседе о </w:t>
            </w:r>
            <w:r w:rsidRPr="000069A3">
              <w:rPr>
                <w:lang w:val="ru-RU"/>
              </w:rPr>
              <w:br/>
            </w:r>
            <w:r w:rsidRPr="000069A3">
              <w:rPr>
                <w:rFonts w:ascii="Times New Roman" w:eastAsia="Times New Roman" w:hAnsi="Times New Roman"/>
                <w:color w:val="000000"/>
                <w:w w:val="97"/>
                <w:sz w:val="16"/>
                <w:lang w:val="ru-RU"/>
              </w:rPr>
              <w:t xml:space="preserve">произведении; </w:t>
            </w:r>
            <w:r w:rsidRPr="000069A3">
              <w:rPr>
                <w:lang w:val="ru-RU"/>
              </w:rPr>
              <w:br/>
            </w:r>
            <w:r w:rsidRPr="000069A3">
              <w:rPr>
                <w:rFonts w:ascii="Times New Roman" w:eastAsia="Times New Roman" w:hAnsi="Times New Roman"/>
                <w:color w:val="000000"/>
                <w:w w:val="97"/>
                <w:sz w:val="16"/>
                <w:lang w:val="ru-RU"/>
              </w:rPr>
              <w:t xml:space="preserve">Находить детали, языковые средства </w:t>
            </w:r>
            <w:r w:rsidRPr="000069A3">
              <w:rPr>
                <w:lang w:val="ru-RU"/>
              </w:rPr>
              <w:br/>
            </w:r>
            <w:r w:rsidRPr="000069A3">
              <w:rPr>
                <w:rFonts w:ascii="Times New Roman" w:eastAsia="Times New Roman" w:hAnsi="Times New Roman"/>
                <w:color w:val="000000"/>
                <w:w w:val="97"/>
                <w:sz w:val="16"/>
                <w:lang w:val="ru-RU"/>
              </w:rPr>
              <w:t xml:space="preserve">художественной выразительности, определять их роль в произведении; </w:t>
            </w:r>
            <w:r w:rsidRPr="000069A3">
              <w:rPr>
                <w:lang w:val="ru-RU"/>
              </w:rPr>
              <w:br/>
            </w:r>
            <w:r w:rsidRPr="000069A3">
              <w:rPr>
                <w:rFonts w:ascii="Times New Roman" w:eastAsia="Times New Roman" w:hAnsi="Times New Roman"/>
                <w:color w:val="000000"/>
                <w:w w:val="97"/>
                <w:sz w:val="16"/>
                <w:lang w:val="ru-RU"/>
              </w:rPr>
              <w:t xml:space="preserve">Находить значение незнакомого слова в словаре; Определять характер главного героя, его </w:t>
            </w:r>
            <w:r w:rsidRPr="000069A3">
              <w:rPr>
                <w:lang w:val="ru-RU"/>
              </w:rPr>
              <w:br/>
            </w:r>
            <w:r w:rsidRPr="000069A3">
              <w:rPr>
                <w:rFonts w:ascii="Times New Roman" w:eastAsia="Times New Roman" w:hAnsi="Times New Roman"/>
                <w:color w:val="000000"/>
                <w:w w:val="97"/>
                <w:sz w:val="16"/>
                <w:lang w:val="ru-RU"/>
              </w:rPr>
              <w:t xml:space="preserve">взаимоотношение с природой; </w:t>
            </w:r>
            <w:r w:rsidRPr="000069A3">
              <w:rPr>
                <w:lang w:val="ru-RU"/>
              </w:rPr>
              <w:br/>
            </w:r>
            <w:r w:rsidRPr="000069A3">
              <w:rPr>
                <w:rFonts w:ascii="Times New Roman" w:eastAsia="Times New Roman" w:hAnsi="Times New Roman"/>
                <w:color w:val="000000"/>
                <w:w w:val="97"/>
                <w:sz w:val="16"/>
                <w:lang w:val="ru-RU"/>
              </w:rPr>
              <w:t xml:space="preserve">Выявлять роль пейзажа в рассказе; </w:t>
            </w:r>
            <w:r w:rsidRPr="000069A3">
              <w:rPr>
                <w:lang w:val="ru-RU"/>
              </w:rPr>
              <w:br/>
            </w:r>
            <w:r w:rsidRPr="000069A3">
              <w:rPr>
                <w:rFonts w:ascii="Times New Roman" w:eastAsia="Times New Roman" w:hAnsi="Times New Roman"/>
                <w:color w:val="000000"/>
                <w:w w:val="97"/>
                <w:sz w:val="16"/>
                <w:lang w:val="ru-RU"/>
              </w:rPr>
              <w:t xml:space="preserve">Высказывать своё отношение к герою рассказа; Писать сочинение по самостоятельно </w:t>
            </w:r>
            <w:r w:rsidRPr="000069A3">
              <w:rPr>
                <w:lang w:val="ru-RU"/>
              </w:rPr>
              <w:br/>
            </w:r>
            <w:r w:rsidRPr="000069A3">
              <w:rPr>
                <w:rFonts w:ascii="Times New Roman" w:eastAsia="Times New Roman" w:hAnsi="Times New Roman"/>
                <w:color w:val="000000"/>
                <w:w w:val="97"/>
                <w:sz w:val="16"/>
                <w:lang w:val="ru-RU"/>
              </w:rPr>
              <w:t>составленному плану;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7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5.9.</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10.02.2023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0"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50"/>
        </w:trPr>
        <w:tc>
          <w:tcPr>
            <w:tcW w:w="546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19</w:t>
            </w:r>
          </w:p>
        </w:tc>
        <w:tc>
          <w:tcPr>
            <w:tcW w:w="951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95346A"/>
        </w:tc>
      </w:tr>
      <w:tr w:rsidR="0095346A" w:rsidRPr="000069A3">
        <w:trPr>
          <w:trHeight w:hRule="exact" w:val="32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4" w:after="0" w:line="230" w:lineRule="auto"/>
              <w:ind w:left="72"/>
              <w:rPr>
                <w:lang w:val="ru-RU"/>
              </w:rPr>
            </w:pPr>
            <w:r w:rsidRPr="000069A3">
              <w:rPr>
                <w:rFonts w:ascii="Times New Roman" w:eastAsia="Times New Roman" w:hAnsi="Times New Roman"/>
                <w:color w:val="000000"/>
                <w:w w:val="97"/>
                <w:sz w:val="16"/>
                <w:lang w:val="ru-RU"/>
              </w:rPr>
              <w:t xml:space="preserve">Раздел 6. </w:t>
            </w:r>
            <w:r w:rsidRPr="000069A3">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0069A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0069A3">
              <w:rPr>
                <w:rFonts w:ascii="Times New Roman" w:eastAsia="Times New Roman" w:hAnsi="Times New Roman"/>
                <w:b/>
                <w:color w:val="000000"/>
                <w:w w:val="97"/>
                <w:sz w:val="16"/>
                <w:lang w:val="ru-RU"/>
              </w:rPr>
              <w:t xml:space="preserve"> веков</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1108"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6.1.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0" w:lineRule="auto"/>
              <w:ind w:left="72"/>
              <w:rPr>
                <w:lang w:val="ru-RU"/>
              </w:rPr>
            </w:pPr>
            <w:r w:rsidRPr="000069A3">
              <w:rPr>
                <w:rFonts w:ascii="Times New Roman" w:eastAsia="Times New Roman" w:hAnsi="Times New Roman"/>
                <w:color w:val="000000"/>
                <w:w w:val="97"/>
                <w:sz w:val="16"/>
                <w:lang w:val="ru-RU"/>
              </w:rPr>
              <w:t>Произведения отечественной прозы на тему «Человек на войне» (не ме</w:t>
            </w:r>
            <w:r w:rsidRPr="000069A3">
              <w:rPr>
                <w:rFonts w:ascii="Times New Roman" w:eastAsia="Times New Roman" w:hAnsi="Times New Roman"/>
                <w:color w:val="000000"/>
                <w:w w:val="97"/>
                <w:sz w:val="16"/>
                <w:lang w:val="ru-RU"/>
              </w:rPr>
              <w:t>нее двух). Например, Л. А. Кассиль. «Дорогие мои мальчишки»; Ю. Я. Яковлев. «Девочки с Васильевского острова»; В. П. Катаев. «Сын полка»и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13.02.2023 17.02.2023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0069A3">
              <w:rPr>
                <w:lang w:val="ru-RU"/>
              </w:rPr>
              <w:br/>
            </w:r>
            <w:r w:rsidRPr="000069A3">
              <w:rPr>
                <w:rFonts w:ascii="Times New Roman" w:eastAsia="Times New Roman" w:hAnsi="Times New Roman"/>
                <w:color w:val="000000"/>
                <w:w w:val="97"/>
                <w:sz w:val="16"/>
                <w:lang w:val="ru-RU"/>
              </w:rPr>
              <w:t xml:space="preserve">Отвечать на вопросы (с использованием </w:t>
            </w:r>
            <w:r w:rsidRPr="000069A3">
              <w:rPr>
                <w:lang w:val="ru-RU"/>
              </w:rPr>
              <w:br/>
            </w:r>
            <w:r w:rsidRPr="000069A3">
              <w:rPr>
                <w:rFonts w:ascii="Times New Roman" w:eastAsia="Times New Roman" w:hAnsi="Times New Roman"/>
                <w:color w:val="000000"/>
                <w:w w:val="97"/>
                <w:sz w:val="16"/>
                <w:lang w:val="ru-RU"/>
              </w:rPr>
              <w:t xml:space="preserve">цитирования) и самостоятельно формулировать вопросы к тексту; </w:t>
            </w:r>
            <w:r w:rsidRPr="000069A3">
              <w:rPr>
                <w:lang w:val="ru-RU"/>
              </w:rPr>
              <w:br/>
            </w:r>
            <w:r w:rsidRPr="000069A3">
              <w:rPr>
                <w:rFonts w:ascii="Times New Roman" w:eastAsia="Times New Roman" w:hAnsi="Times New Roman"/>
                <w:color w:val="000000"/>
                <w:w w:val="97"/>
                <w:sz w:val="16"/>
                <w:lang w:val="ru-RU"/>
              </w:rPr>
              <w:t xml:space="preserve">Участвовать в коллективном диалоге; </w:t>
            </w:r>
            <w:r w:rsidRPr="000069A3">
              <w:rPr>
                <w:lang w:val="ru-RU"/>
              </w:rPr>
              <w:br/>
            </w:r>
            <w:r w:rsidRPr="000069A3">
              <w:rPr>
                <w:rFonts w:ascii="Times New Roman" w:eastAsia="Times New Roman" w:hAnsi="Times New Roman"/>
                <w:color w:val="000000"/>
                <w:w w:val="97"/>
                <w:sz w:val="16"/>
                <w:lang w:val="ru-RU"/>
              </w:rPr>
              <w:t xml:space="preserve">Анализировать сюжет, тему произведения, </w:t>
            </w:r>
            <w:r w:rsidRPr="000069A3">
              <w:rPr>
                <w:lang w:val="ru-RU"/>
              </w:rPr>
              <w:br/>
            </w:r>
            <w:r w:rsidRPr="000069A3">
              <w:rPr>
                <w:rFonts w:ascii="Times New Roman" w:eastAsia="Times New Roman" w:hAnsi="Times New Roman"/>
                <w:color w:val="000000"/>
                <w:w w:val="97"/>
                <w:sz w:val="16"/>
                <w:lang w:val="ru-RU"/>
              </w:rPr>
              <w:t xml:space="preserve">определять его композиционные особенности; </w:t>
            </w:r>
            <w:r w:rsidRPr="000069A3">
              <w:rPr>
                <w:lang w:val="ru-RU"/>
              </w:rPr>
              <w:br/>
            </w:r>
            <w:r w:rsidRPr="000069A3">
              <w:rPr>
                <w:rFonts w:ascii="Times New Roman" w:eastAsia="Times New Roman" w:hAnsi="Times New Roman"/>
                <w:color w:val="000000"/>
                <w:w w:val="97"/>
                <w:sz w:val="16"/>
                <w:lang w:val="ru-RU"/>
              </w:rPr>
              <w:t>Характеризовать и сопоставлять г</w:t>
            </w:r>
            <w:r w:rsidRPr="000069A3">
              <w:rPr>
                <w:rFonts w:ascii="Times New Roman" w:eastAsia="Times New Roman" w:hAnsi="Times New Roman"/>
                <w:color w:val="000000"/>
                <w:w w:val="97"/>
                <w:sz w:val="16"/>
                <w:lang w:val="ru-RU"/>
              </w:rPr>
              <w:t xml:space="preserve">ероев </w:t>
            </w:r>
            <w:r w:rsidRPr="000069A3">
              <w:rPr>
                <w:lang w:val="ru-RU"/>
              </w:rPr>
              <w:br/>
            </w:r>
            <w:r w:rsidRPr="000069A3">
              <w:rPr>
                <w:rFonts w:ascii="Times New Roman" w:eastAsia="Times New Roman" w:hAnsi="Times New Roman"/>
                <w:color w:val="000000"/>
                <w:w w:val="97"/>
                <w:sz w:val="16"/>
                <w:lang w:val="ru-RU"/>
              </w:rPr>
              <w:t xml:space="preserve">произведения, выявлять художественные средства их создания; </w:t>
            </w:r>
            <w:r w:rsidRPr="000069A3">
              <w:rPr>
                <w:lang w:val="ru-RU"/>
              </w:rPr>
              <w:br/>
            </w:r>
            <w:r w:rsidRPr="000069A3">
              <w:rPr>
                <w:rFonts w:ascii="Times New Roman" w:eastAsia="Times New Roman" w:hAnsi="Times New Roman"/>
                <w:color w:val="000000"/>
                <w:w w:val="97"/>
                <w:sz w:val="16"/>
                <w:lang w:val="ru-RU"/>
              </w:rPr>
              <w:t xml:space="preserve">Выявлять средства художественной </w:t>
            </w:r>
            <w:r w:rsidRPr="000069A3">
              <w:rPr>
                <w:lang w:val="ru-RU"/>
              </w:rPr>
              <w:br/>
            </w:r>
            <w:r w:rsidRPr="000069A3">
              <w:rPr>
                <w:rFonts w:ascii="Times New Roman" w:eastAsia="Times New Roman" w:hAnsi="Times New Roman"/>
                <w:color w:val="000000"/>
                <w:w w:val="97"/>
                <w:sz w:val="16"/>
                <w:lang w:val="ru-RU"/>
              </w:rPr>
              <w:t xml:space="preserve">изобразительности в произведении; </w:t>
            </w:r>
            <w:r w:rsidRPr="000069A3">
              <w:rPr>
                <w:lang w:val="ru-RU"/>
              </w:rPr>
              <w:br/>
            </w:r>
            <w:r w:rsidRPr="000069A3">
              <w:rPr>
                <w:rFonts w:ascii="Times New Roman" w:eastAsia="Times New Roman" w:hAnsi="Times New Roman"/>
                <w:color w:val="000000"/>
                <w:w w:val="97"/>
                <w:sz w:val="16"/>
                <w:lang w:val="ru-RU"/>
              </w:rPr>
              <w:t xml:space="preserve">Использовать различные виды пересказа </w:t>
            </w:r>
            <w:r w:rsidRPr="000069A3">
              <w:rPr>
                <w:lang w:val="ru-RU"/>
              </w:rPr>
              <w:br/>
            </w:r>
            <w:r w:rsidRPr="000069A3">
              <w:rPr>
                <w:rFonts w:ascii="Times New Roman" w:eastAsia="Times New Roman" w:hAnsi="Times New Roman"/>
                <w:color w:val="000000"/>
                <w:w w:val="97"/>
                <w:sz w:val="16"/>
                <w:lang w:val="ru-RU"/>
              </w:rPr>
              <w:t xml:space="preserve">произведения; </w:t>
            </w:r>
            <w:r w:rsidRPr="000069A3">
              <w:rPr>
                <w:lang w:val="ru-RU"/>
              </w:rPr>
              <w:br/>
            </w:r>
            <w:r w:rsidRPr="000069A3">
              <w:rPr>
                <w:rFonts w:ascii="Times New Roman" w:eastAsia="Times New Roman" w:hAnsi="Times New Roman"/>
                <w:color w:val="000000"/>
                <w:w w:val="97"/>
                <w:sz w:val="16"/>
                <w:lang w:val="ru-RU"/>
              </w:rPr>
              <w:t xml:space="preserve">Письменно отвечать на вопрос; </w:t>
            </w:r>
            <w:r w:rsidRPr="000069A3">
              <w:rPr>
                <w:lang w:val="ru-RU"/>
              </w:rPr>
              <w:br/>
            </w:r>
            <w:r w:rsidRPr="000069A3">
              <w:rPr>
                <w:rFonts w:ascii="Times New Roman" w:eastAsia="Times New Roman" w:hAnsi="Times New Roman"/>
                <w:color w:val="000000"/>
                <w:w w:val="97"/>
                <w:sz w:val="16"/>
                <w:lang w:val="ru-RU"/>
              </w:rPr>
              <w:t>Выражать личное читательское отнош</w:t>
            </w:r>
            <w:r w:rsidRPr="000069A3">
              <w:rPr>
                <w:rFonts w:ascii="Times New Roman" w:eastAsia="Times New Roman" w:hAnsi="Times New Roman"/>
                <w:color w:val="000000"/>
                <w:w w:val="97"/>
                <w:sz w:val="16"/>
                <w:lang w:val="ru-RU"/>
              </w:rPr>
              <w:t xml:space="preserve">ение к </w:t>
            </w:r>
            <w:r w:rsidRPr="000069A3">
              <w:rPr>
                <w:lang w:val="ru-RU"/>
              </w:rPr>
              <w:br/>
            </w:r>
            <w:r w:rsidRPr="000069A3">
              <w:rPr>
                <w:rFonts w:ascii="Times New Roman" w:eastAsia="Times New Roman" w:hAnsi="Times New Roman"/>
                <w:color w:val="000000"/>
                <w:w w:val="97"/>
                <w:sz w:val="16"/>
                <w:lang w:val="ru-RU"/>
              </w:rPr>
              <w:t xml:space="preserve">прочитанному; </w:t>
            </w:r>
            <w:r w:rsidRPr="000069A3">
              <w:rPr>
                <w:lang w:val="ru-RU"/>
              </w:rPr>
              <w:br/>
            </w:r>
            <w:r w:rsidRPr="000069A3">
              <w:rPr>
                <w:rFonts w:ascii="Times New Roman" w:eastAsia="Times New Roman" w:hAnsi="Times New Roman"/>
                <w:color w:val="000000"/>
                <w:w w:val="97"/>
                <w:sz w:val="16"/>
                <w:lang w:val="ru-RU"/>
              </w:rPr>
              <w:t xml:space="preserve">Работать со словарями, определять значение </w:t>
            </w:r>
            <w:r w:rsidRPr="000069A3">
              <w:rPr>
                <w:lang w:val="ru-RU"/>
              </w:rPr>
              <w:br/>
            </w:r>
            <w:r w:rsidRPr="000069A3">
              <w:rPr>
                <w:rFonts w:ascii="Times New Roman" w:eastAsia="Times New Roman" w:hAnsi="Times New Roman"/>
                <w:color w:val="000000"/>
                <w:w w:val="97"/>
                <w:sz w:val="16"/>
                <w:lang w:val="ru-RU"/>
              </w:rPr>
              <w:t xml:space="preserve">незнакомых слов; </w:t>
            </w:r>
            <w:r w:rsidRPr="000069A3">
              <w:rPr>
                <w:lang w:val="ru-RU"/>
              </w:rPr>
              <w:br/>
            </w:r>
            <w:r w:rsidRPr="000069A3">
              <w:rPr>
                <w:rFonts w:ascii="Times New Roman" w:eastAsia="Times New Roman" w:hAnsi="Times New Roman"/>
                <w:color w:val="000000"/>
                <w:w w:val="97"/>
                <w:sz w:val="16"/>
                <w:lang w:val="ru-RU"/>
              </w:rPr>
              <w:t>Писать отзыв на одно из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6.2.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20.02.2023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ight="432"/>
              <w:rPr>
                <w:lang w:val="ru-RU"/>
              </w:rPr>
            </w:pPr>
            <w:r w:rsidRPr="000069A3">
              <w:rPr>
                <w:rFonts w:ascii="Times New Roman" w:eastAsia="Times New Roman" w:hAnsi="Times New Roman"/>
                <w:color w:val="000000"/>
                <w:w w:val="97"/>
                <w:sz w:val="16"/>
                <w:lang w:val="ru-RU"/>
              </w:rPr>
              <w:t xml:space="preserve">Анализировать сюжет, жанровые, </w:t>
            </w:r>
            <w:r w:rsidRPr="000069A3">
              <w:rPr>
                <w:lang w:val="ru-RU"/>
              </w:rPr>
              <w:br/>
            </w:r>
            <w:r w:rsidRPr="000069A3">
              <w:rPr>
                <w:rFonts w:ascii="Times New Roman" w:eastAsia="Times New Roman" w:hAnsi="Times New Roman"/>
                <w:color w:val="000000"/>
                <w:w w:val="97"/>
                <w:sz w:val="16"/>
                <w:lang w:val="ru-RU"/>
              </w:rPr>
              <w:t xml:space="preserve">композиционные и художественные </w:t>
            </w:r>
            <w:r w:rsidRPr="000069A3">
              <w:rPr>
                <w:lang w:val="ru-RU"/>
              </w:rPr>
              <w:br/>
            </w:r>
            <w:r w:rsidRPr="000069A3">
              <w:rPr>
                <w:rFonts w:ascii="Times New Roman" w:eastAsia="Times New Roman" w:hAnsi="Times New Roman"/>
                <w:color w:val="000000"/>
                <w:w w:val="97"/>
                <w:sz w:val="16"/>
                <w:lang w:val="ru-RU"/>
              </w:rPr>
              <w:t xml:space="preserve">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w:t>
            </w:r>
            <w:r w:rsidRPr="000069A3">
              <w:rPr>
                <w:lang w:val="ru-RU"/>
              </w:rPr>
              <w:br/>
            </w:r>
            <w:r w:rsidRPr="000069A3">
              <w:rPr>
                <w:rFonts w:ascii="Times New Roman" w:eastAsia="Times New Roman" w:hAnsi="Times New Roman"/>
                <w:color w:val="000000"/>
                <w:w w:val="97"/>
                <w:sz w:val="16"/>
                <w:lang w:val="ru-RU"/>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6.3.</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45" w:lineRule="auto"/>
              <w:ind w:left="72" w:right="288"/>
              <w:rPr>
                <w:lang w:val="ru-RU"/>
              </w:rPr>
            </w:pPr>
            <w:r w:rsidRPr="000069A3">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0069A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0069A3">
              <w:rPr>
                <w:rFonts w:ascii="Times New Roman" w:eastAsia="Times New Roman" w:hAnsi="Times New Roman"/>
                <w:b/>
                <w:color w:val="000000"/>
                <w:w w:val="97"/>
                <w:sz w:val="16"/>
                <w:lang w:val="ru-RU"/>
              </w:rPr>
              <w:t xml:space="preserve"> веков на тему детства (не менее двух).</w:t>
            </w:r>
          </w:p>
          <w:p w:rsidR="0095346A" w:rsidRPr="000069A3" w:rsidRDefault="000069A3">
            <w:pPr>
              <w:autoSpaceDE w:val="0"/>
              <w:autoSpaceDN w:val="0"/>
              <w:spacing w:before="18" w:after="0" w:line="233" w:lineRule="auto"/>
              <w:ind w:left="72"/>
              <w:rPr>
                <w:lang w:val="ru-RU"/>
              </w:rPr>
            </w:pPr>
            <w:r w:rsidRPr="000069A3">
              <w:rPr>
                <w:rFonts w:ascii="Times New Roman" w:eastAsia="Times New Roman" w:hAnsi="Times New Roman"/>
                <w:b/>
                <w:color w:val="000000"/>
                <w:w w:val="97"/>
                <w:sz w:val="16"/>
                <w:lang w:val="ru-RU"/>
              </w:rPr>
              <w:t xml:space="preserve">Например, произведения В. Г. Короленко, В. П. </w:t>
            </w:r>
            <w:r w:rsidRPr="000069A3">
              <w:rPr>
                <w:rFonts w:ascii="Times New Roman" w:eastAsia="Times New Roman" w:hAnsi="Times New Roman"/>
                <w:b/>
                <w:color w:val="000000"/>
                <w:w w:val="97"/>
                <w:sz w:val="16"/>
                <w:lang w:val="ru-RU"/>
              </w:rPr>
              <w:t>Катаева, В. П.</w:t>
            </w:r>
          </w:p>
          <w:p w:rsidR="0095346A" w:rsidRPr="000069A3" w:rsidRDefault="000069A3">
            <w:pPr>
              <w:autoSpaceDE w:val="0"/>
              <w:autoSpaceDN w:val="0"/>
              <w:spacing w:before="18" w:after="0" w:line="250" w:lineRule="auto"/>
              <w:ind w:left="72" w:right="864"/>
              <w:rPr>
                <w:lang w:val="ru-RU"/>
              </w:rPr>
            </w:pPr>
            <w:r w:rsidRPr="000069A3">
              <w:rPr>
                <w:rFonts w:ascii="Times New Roman" w:eastAsia="Times New Roman" w:hAnsi="Times New Roman"/>
                <w:b/>
                <w:color w:val="000000"/>
                <w:w w:val="97"/>
                <w:sz w:val="16"/>
                <w:lang w:val="ru-RU"/>
              </w:rPr>
              <w:t xml:space="preserve">Крапивина, Ю. П. Казакова, А. Г. Алексина, </w:t>
            </w:r>
            <w:r w:rsidRPr="000069A3">
              <w:rPr>
                <w:lang w:val="ru-RU"/>
              </w:rPr>
              <w:br/>
            </w:r>
            <w:r w:rsidRPr="000069A3">
              <w:rPr>
                <w:rFonts w:ascii="Times New Roman" w:eastAsia="Times New Roman" w:hAnsi="Times New Roman"/>
                <w:b/>
                <w:color w:val="000000"/>
                <w:w w:val="97"/>
                <w:sz w:val="16"/>
                <w:lang w:val="ru-RU"/>
              </w:rPr>
              <w:t xml:space="preserve">В. П. Астафьева, В. К. Железникова, Ю. Я. Яковлева, Ю. И. Коваля, А. А. Гиваргизова, М. С. Аромштам, </w:t>
            </w:r>
            <w:r w:rsidRPr="000069A3">
              <w:rPr>
                <w:lang w:val="ru-RU"/>
              </w:rPr>
              <w:br/>
            </w:r>
            <w:r w:rsidRPr="000069A3">
              <w:rPr>
                <w:rFonts w:ascii="Times New Roman" w:eastAsia="Times New Roman" w:hAnsi="Times New Roman"/>
                <w:b/>
                <w:color w:val="000000"/>
                <w:w w:val="97"/>
                <w:sz w:val="16"/>
                <w:lang w:val="ru-RU"/>
              </w:rPr>
              <w:t>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21.02.2023 27.02.2023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sidRPr="000069A3">
              <w:rPr>
                <w:rFonts w:ascii="Times New Roman" w:eastAsia="Times New Roman" w:hAnsi="Times New Roman"/>
                <w:color w:val="000000"/>
                <w:w w:val="97"/>
                <w:sz w:val="16"/>
                <w:lang w:val="ru-RU"/>
              </w:rPr>
              <w:t>Воспринима</w:t>
            </w:r>
            <w:r w:rsidRPr="000069A3">
              <w:rPr>
                <w:rFonts w:ascii="Times New Roman" w:eastAsia="Times New Roman" w:hAnsi="Times New Roman"/>
                <w:color w:val="000000"/>
                <w:w w:val="97"/>
                <w:sz w:val="16"/>
                <w:lang w:val="ru-RU"/>
              </w:rPr>
              <w:t xml:space="preserve">ть и выразительно читать литературное произведение; </w:t>
            </w:r>
            <w:r w:rsidRPr="000069A3">
              <w:rPr>
                <w:lang w:val="ru-RU"/>
              </w:rPr>
              <w:br/>
            </w:r>
            <w:r w:rsidRPr="000069A3">
              <w:rPr>
                <w:rFonts w:ascii="Times New Roman" w:eastAsia="Times New Roman" w:hAnsi="Times New Roman"/>
                <w:color w:val="000000"/>
                <w:w w:val="97"/>
                <w:sz w:val="16"/>
                <w:lang w:val="ru-RU"/>
              </w:rPr>
              <w:t xml:space="preserve">Отвечать на вопросы, формулировать </w:t>
            </w:r>
            <w:r w:rsidRPr="000069A3">
              <w:rPr>
                <w:lang w:val="ru-RU"/>
              </w:rPr>
              <w:br/>
            </w:r>
            <w:r w:rsidRPr="000069A3">
              <w:rPr>
                <w:rFonts w:ascii="Times New Roman" w:eastAsia="Times New Roman" w:hAnsi="Times New Roman"/>
                <w:color w:val="000000"/>
                <w:w w:val="97"/>
                <w:sz w:val="16"/>
                <w:lang w:val="ru-RU"/>
              </w:rPr>
              <w:t xml:space="preserve">самостоятельно вопросы к тексту, пересказывать прозаические произведения; </w:t>
            </w:r>
            <w:r w:rsidRPr="000069A3">
              <w:rPr>
                <w:lang w:val="ru-RU"/>
              </w:rPr>
              <w:br/>
            </w:r>
            <w:r w:rsidRPr="000069A3">
              <w:rPr>
                <w:rFonts w:ascii="Times New Roman" w:eastAsia="Times New Roman" w:hAnsi="Times New Roman"/>
                <w:color w:val="000000"/>
                <w:w w:val="97"/>
                <w:sz w:val="16"/>
                <w:lang w:val="ru-RU"/>
              </w:rPr>
              <w:t xml:space="preserve">Определять тему, идею произведения; </w:t>
            </w:r>
            <w:r w:rsidRPr="000069A3">
              <w:rPr>
                <w:lang w:val="ru-RU"/>
              </w:rPr>
              <w:br/>
            </w:r>
            <w:r w:rsidRPr="000069A3">
              <w:rPr>
                <w:rFonts w:ascii="Times New Roman" w:eastAsia="Times New Roman" w:hAnsi="Times New Roman"/>
                <w:color w:val="000000"/>
                <w:w w:val="97"/>
                <w:sz w:val="16"/>
                <w:lang w:val="ru-RU"/>
              </w:rPr>
              <w:t>Характеризовать главных героев, составлять их словесный</w:t>
            </w:r>
            <w:r w:rsidRPr="000069A3">
              <w:rPr>
                <w:rFonts w:ascii="Times New Roman" w:eastAsia="Times New Roman" w:hAnsi="Times New Roman"/>
                <w:color w:val="000000"/>
                <w:w w:val="97"/>
                <w:sz w:val="16"/>
                <w:lang w:val="ru-RU"/>
              </w:rPr>
              <w:t xml:space="preserve"> портрет; </w:t>
            </w:r>
            <w:r w:rsidRPr="000069A3">
              <w:rPr>
                <w:lang w:val="ru-RU"/>
              </w:rPr>
              <w:br/>
            </w:r>
            <w:r w:rsidRPr="000069A3">
              <w:rPr>
                <w:rFonts w:ascii="Times New Roman" w:eastAsia="Times New Roman" w:hAnsi="Times New Roman"/>
                <w:color w:val="000000"/>
                <w:w w:val="97"/>
                <w:sz w:val="16"/>
                <w:lang w:val="ru-RU"/>
              </w:rPr>
              <w:t xml:space="preserve">Сопоставлять героев и их поступки с другими </w:t>
            </w:r>
            <w:r w:rsidRPr="000069A3">
              <w:rPr>
                <w:lang w:val="ru-RU"/>
              </w:rPr>
              <w:br/>
            </w:r>
            <w:r w:rsidRPr="000069A3">
              <w:rPr>
                <w:rFonts w:ascii="Times New Roman" w:eastAsia="Times New Roman" w:hAnsi="Times New Roman"/>
                <w:color w:val="000000"/>
                <w:w w:val="97"/>
                <w:sz w:val="16"/>
                <w:lang w:val="ru-RU"/>
              </w:rPr>
              <w:t xml:space="preserve">персонажами прочитанного произведения и </w:t>
            </w:r>
            <w:r w:rsidRPr="000069A3">
              <w:rPr>
                <w:lang w:val="ru-RU"/>
              </w:rPr>
              <w:br/>
            </w:r>
            <w:r w:rsidRPr="000069A3">
              <w:rPr>
                <w:rFonts w:ascii="Times New Roman" w:eastAsia="Times New Roman" w:hAnsi="Times New Roman"/>
                <w:color w:val="000000"/>
                <w:w w:val="97"/>
                <w:sz w:val="16"/>
                <w:lang w:val="ru-RU"/>
              </w:rPr>
              <w:t xml:space="preserve">персонажами других произведений; </w:t>
            </w:r>
            <w:r w:rsidRPr="000069A3">
              <w:rPr>
                <w:lang w:val="ru-RU"/>
              </w:rPr>
              <w:br/>
            </w:r>
            <w:r w:rsidRPr="000069A3">
              <w:rPr>
                <w:rFonts w:ascii="Times New Roman" w:eastAsia="Times New Roman" w:hAnsi="Times New Roman"/>
                <w:color w:val="000000"/>
                <w:w w:val="97"/>
                <w:sz w:val="16"/>
                <w:lang w:val="ru-RU"/>
              </w:rPr>
              <w:t xml:space="preserve">Выявлять авторскую позицию; </w:t>
            </w:r>
            <w:r w:rsidRPr="000069A3">
              <w:rPr>
                <w:lang w:val="ru-RU"/>
              </w:rPr>
              <w:br/>
            </w:r>
            <w:r w:rsidRPr="000069A3">
              <w:rPr>
                <w:rFonts w:ascii="Times New Roman" w:eastAsia="Times New Roman" w:hAnsi="Times New Roman"/>
                <w:color w:val="000000"/>
                <w:w w:val="97"/>
                <w:sz w:val="16"/>
                <w:lang w:val="ru-RU"/>
              </w:rPr>
              <w:t xml:space="preserve">Высказывать своё отношение к событиям, </w:t>
            </w:r>
            <w:r w:rsidRPr="000069A3">
              <w:rPr>
                <w:lang w:val="ru-RU"/>
              </w:rPr>
              <w:br/>
            </w:r>
            <w:r w:rsidRPr="000069A3">
              <w:rPr>
                <w:rFonts w:ascii="Times New Roman" w:eastAsia="Times New Roman" w:hAnsi="Times New Roman"/>
                <w:color w:val="000000"/>
                <w:w w:val="97"/>
                <w:sz w:val="16"/>
                <w:lang w:val="ru-RU"/>
              </w:rPr>
              <w:t xml:space="preserve">изображённым в произведении; </w:t>
            </w:r>
            <w:r w:rsidRPr="000069A3">
              <w:rPr>
                <w:lang w:val="ru-RU"/>
              </w:rPr>
              <w:br/>
            </w:r>
            <w:r w:rsidRPr="000069A3">
              <w:rPr>
                <w:rFonts w:ascii="Times New Roman" w:eastAsia="Times New Roman" w:hAnsi="Times New Roman"/>
                <w:color w:val="000000"/>
                <w:w w:val="97"/>
                <w:sz w:val="16"/>
                <w:lang w:val="ru-RU"/>
              </w:rPr>
              <w:t xml:space="preserve">Писать отзыв на прочитанную книгу; </w:t>
            </w:r>
            <w:r w:rsidRPr="000069A3">
              <w:rPr>
                <w:lang w:val="ru-RU"/>
              </w:rPr>
              <w:br/>
            </w:r>
            <w:r w:rsidRPr="000069A3">
              <w:rPr>
                <w:rFonts w:ascii="Times New Roman" w:eastAsia="Times New Roman" w:hAnsi="Times New Roman"/>
                <w:color w:val="000000"/>
                <w:w w:val="97"/>
                <w:sz w:val="16"/>
                <w:lang w:val="ru-RU"/>
              </w:rPr>
              <w:t xml:space="preserve">Выстраивать с помощью учителя траекторию </w:t>
            </w:r>
            <w:r w:rsidRPr="000069A3">
              <w:rPr>
                <w:lang w:val="ru-RU"/>
              </w:rPr>
              <w:br/>
            </w:r>
            <w:r>
              <w:rPr>
                <w:rFonts w:ascii="Times New Roman" w:eastAsia="Times New Roman" w:hAnsi="Times New Roman"/>
                <w:color w:val="000000"/>
                <w:w w:val="97"/>
                <w:sz w:val="16"/>
              </w:rPr>
              <w:t>самостоятельного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bl>
    <w:p w:rsidR="0095346A" w:rsidRPr="000069A3" w:rsidRDefault="0095346A">
      <w:pPr>
        <w:autoSpaceDE w:val="0"/>
        <w:autoSpaceDN w:val="0"/>
        <w:spacing w:after="0" w:line="14" w:lineRule="exact"/>
        <w:rPr>
          <w:lang w:val="ru-RU"/>
        </w:rPr>
      </w:pPr>
    </w:p>
    <w:p w:rsidR="0095346A" w:rsidRPr="000069A3" w:rsidRDefault="0095346A">
      <w:pPr>
        <w:rPr>
          <w:lang w:val="ru-RU"/>
        </w:rPr>
        <w:sectPr w:rsidR="0095346A" w:rsidRPr="000069A3">
          <w:pgSz w:w="16840" w:h="11900"/>
          <w:pgMar w:top="284" w:right="640" w:bottom="1006" w:left="666" w:header="720" w:footer="720" w:gutter="0"/>
          <w:cols w:space="720" w:equalWidth="0">
            <w:col w:w="15534" w:space="0"/>
          </w:cols>
          <w:docGrid w:linePitch="360"/>
        </w:sectPr>
      </w:pPr>
    </w:p>
    <w:p w:rsidR="0095346A" w:rsidRPr="000069A3" w:rsidRDefault="0095346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6.4.</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01.03.2023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7"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24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6.5.</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0" w:lineRule="auto"/>
              <w:ind w:left="72"/>
              <w:rPr>
                <w:lang w:val="ru-RU"/>
              </w:rPr>
            </w:pPr>
            <w:r w:rsidRPr="000069A3">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w:t>
            </w:r>
            <w:r w:rsidRPr="000069A3">
              <w:rPr>
                <w:rFonts w:ascii="Times New Roman" w:eastAsia="Times New Roman" w:hAnsi="Times New Roman"/>
                <w:color w:val="000000"/>
                <w:w w:val="97"/>
                <w:sz w:val="16"/>
                <w:lang w:val="ru-RU"/>
              </w:rPr>
              <w:t xml:space="preserve">по выбору). Например, К. Булычёв «Девочка, с которойничегоне </w:t>
            </w:r>
            <w:r w:rsidRPr="000069A3">
              <w:rPr>
                <w:lang w:val="ru-RU"/>
              </w:rPr>
              <w:br/>
            </w:r>
            <w:r w:rsidRPr="000069A3">
              <w:rPr>
                <w:rFonts w:ascii="Times New Roman" w:eastAsia="Times New Roman" w:hAnsi="Times New Roman"/>
                <w:color w:val="000000"/>
                <w:w w:val="97"/>
                <w:sz w:val="16"/>
                <w:lang w:val="ru-RU"/>
              </w:rPr>
              <w:t>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03.03.2023 06.03.2023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sidRPr="000069A3">
              <w:rPr>
                <w:rFonts w:ascii="Times New Roman" w:eastAsia="Times New Roman" w:hAnsi="Times New Roman"/>
                <w:color w:val="000000"/>
                <w:w w:val="97"/>
                <w:sz w:val="16"/>
                <w:lang w:val="ru-RU"/>
              </w:rPr>
              <w:t>Воспринимать и выразительно читать прозаический текст, отвечать на вопросы, пересказывать текст, используя ав</w:t>
            </w:r>
            <w:r w:rsidRPr="000069A3">
              <w:rPr>
                <w:rFonts w:ascii="Times New Roman" w:eastAsia="Times New Roman" w:hAnsi="Times New Roman"/>
                <w:color w:val="000000"/>
                <w:w w:val="97"/>
                <w:sz w:val="16"/>
                <w:lang w:val="ru-RU"/>
              </w:rPr>
              <w:t xml:space="preserve">торские средства художественной </w:t>
            </w:r>
            <w:r w:rsidRPr="000069A3">
              <w:rPr>
                <w:lang w:val="ru-RU"/>
              </w:rPr>
              <w:br/>
            </w:r>
            <w:r w:rsidRPr="000069A3">
              <w:rPr>
                <w:rFonts w:ascii="Times New Roman" w:eastAsia="Times New Roman" w:hAnsi="Times New Roman"/>
                <w:color w:val="000000"/>
                <w:w w:val="97"/>
                <w:sz w:val="16"/>
                <w:lang w:val="ru-RU"/>
              </w:rPr>
              <w:t xml:space="preserve">выразительности; </w:t>
            </w:r>
            <w:r w:rsidRPr="000069A3">
              <w:rPr>
                <w:lang w:val="ru-RU"/>
              </w:rPr>
              <w:br/>
            </w:r>
            <w:r w:rsidRPr="000069A3">
              <w:rPr>
                <w:rFonts w:ascii="Times New Roman" w:eastAsia="Times New Roman" w:hAnsi="Times New Roman"/>
                <w:color w:val="000000"/>
                <w:w w:val="97"/>
                <w:sz w:val="16"/>
                <w:lang w:val="ru-RU"/>
              </w:rPr>
              <w:t xml:space="preserve">Определять тему, идею произведения; </w:t>
            </w:r>
            <w:r w:rsidRPr="000069A3">
              <w:rPr>
                <w:lang w:val="ru-RU"/>
              </w:rPr>
              <w:br/>
            </w:r>
            <w:r w:rsidRPr="000069A3">
              <w:rPr>
                <w:rFonts w:ascii="Times New Roman" w:eastAsia="Times New Roman" w:hAnsi="Times New Roman"/>
                <w:color w:val="000000"/>
                <w:w w:val="97"/>
                <w:sz w:val="16"/>
                <w:lang w:val="ru-RU"/>
              </w:rPr>
              <w:t xml:space="preserve">Характеризовать главных героев, основные </w:t>
            </w:r>
            <w:r w:rsidRPr="000069A3">
              <w:rPr>
                <w:lang w:val="ru-RU"/>
              </w:rPr>
              <w:br/>
            </w:r>
            <w:r w:rsidRPr="000069A3">
              <w:rPr>
                <w:rFonts w:ascii="Times New Roman" w:eastAsia="Times New Roman" w:hAnsi="Times New Roman"/>
                <w:color w:val="000000"/>
                <w:w w:val="97"/>
                <w:sz w:val="16"/>
                <w:lang w:val="ru-RU"/>
              </w:rPr>
              <w:t xml:space="preserve">события; </w:t>
            </w:r>
            <w:r w:rsidRPr="000069A3">
              <w:rPr>
                <w:lang w:val="ru-RU"/>
              </w:rPr>
              <w:br/>
            </w:r>
            <w:r w:rsidRPr="000069A3">
              <w:rPr>
                <w:rFonts w:ascii="Times New Roman" w:eastAsia="Times New Roman" w:hAnsi="Times New Roman"/>
                <w:color w:val="000000"/>
                <w:w w:val="97"/>
                <w:sz w:val="16"/>
                <w:lang w:val="ru-RU"/>
              </w:rPr>
              <w:t xml:space="preserve">Писать отзыв на прочитанное произведение, </w:t>
            </w:r>
            <w:r w:rsidRPr="000069A3">
              <w:rPr>
                <w:lang w:val="ru-RU"/>
              </w:rPr>
              <w:br/>
            </w:r>
            <w:r w:rsidRPr="000069A3">
              <w:rPr>
                <w:rFonts w:ascii="Times New Roman" w:eastAsia="Times New Roman" w:hAnsi="Times New Roman"/>
                <w:color w:val="000000"/>
                <w:w w:val="97"/>
                <w:sz w:val="16"/>
                <w:lang w:val="ru-RU"/>
              </w:rPr>
              <w:t xml:space="preserve">аргументировать своё мнение; </w:t>
            </w:r>
            <w:r w:rsidRPr="000069A3">
              <w:rPr>
                <w:lang w:val="ru-RU"/>
              </w:rPr>
              <w:br/>
            </w:r>
            <w:r w:rsidRPr="000069A3">
              <w:rPr>
                <w:rFonts w:ascii="Times New Roman" w:eastAsia="Times New Roman" w:hAnsi="Times New Roman"/>
                <w:color w:val="000000"/>
                <w:w w:val="97"/>
                <w:sz w:val="16"/>
                <w:lang w:val="ru-RU"/>
              </w:rPr>
              <w:t xml:space="preserve">Выстраивать с помощью учителя траекторию </w:t>
            </w:r>
            <w:r w:rsidRPr="000069A3">
              <w:rPr>
                <w:lang w:val="ru-RU"/>
              </w:rPr>
              <w:br/>
            </w:r>
            <w:r>
              <w:rPr>
                <w:rFonts w:ascii="Times New Roman" w:eastAsia="Times New Roman" w:hAnsi="Times New Roman"/>
                <w:color w:val="000000"/>
                <w:w w:val="97"/>
                <w:sz w:val="16"/>
              </w:rPr>
              <w:t>с</w:t>
            </w:r>
            <w:r>
              <w:rPr>
                <w:rFonts w:ascii="Times New Roman" w:eastAsia="Times New Roman" w:hAnsi="Times New Roman"/>
                <w:color w:val="000000"/>
                <w:w w:val="97"/>
                <w:sz w:val="16"/>
              </w:rPr>
              <w:t>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6.6.</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10.03.2023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ight="432"/>
              <w:rPr>
                <w:lang w:val="ru-RU"/>
              </w:rPr>
            </w:pPr>
            <w:r w:rsidRPr="000069A3">
              <w:rPr>
                <w:rFonts w:ascii="Times New Roman" w:eastAsia="Times New Roman" w:hAnsi="Times New Roman"/>
                <w:color w:val="000000"/>
                <w:w w:val="97"/>
                <w:sz w:val="16"/>
                <w:lang w:val="ru-RU"/>
              </w:rPr>
              <w:t xml:space="preserve">Анализировать сюжет, жанровые, </w:t>
            </w:r>
            <w:r w:rsidRPr="000069A3">
              <w:rPr>
                <w:lang w:val="ru-RU"/>
              </w:rPr>
              <w:br/>
            </w:r>
            <w:r w:rsidRPr="000069A3">
              <w:rPr>
                <w:rFonts w:ascii="Times New Roman" w:eastAsia="Times New Roman" w:hAnsi="Times New Roman"/>
                <w:color w:val="000000"/>
                <w:w w:val="97"/>
                <w:sz w:val="16"/>
                <w:lang w:val="ru-RU"/>
              </w:rPr>
              <w:t xml:space="preserve">композиционные и художественные </w:t>
            </w:r>
            <w:r w:rsidRPr="000069A3">
              <w:rPr>
                <w:lang w:val="ru-RU"/>
              </w:rPr>
              <w:br/>
            </w:r>
            <w:r w:rsidRPr="000069A3">
              <w:rPr>
                <w:rFonts w:ascii="Times New Roman" w:eastAsia="Times New Roman" w:hAnsi="Times New Roman"/>
                <w:color w:val="000000"/>
                <w:w w:val="97"/>
                <w:sz w:val="16"/>
                <w:lang w:val="ru-RU"/>
              </w:rPr>
              <w:t xml:space="preserve">особенности; </w:t>
            </w:r>
            <w:r w:rsidRPr="000069A3">
              <w:rPr>
                <w:lang w:val="ru-RU"/>
              </w:rPr>
              <w:br/>
            </w:r>
            <w:r w:rsidRPr="000069A3">
              <w:rPr>
                <w:rFonts w:ascii="Times New Roman" w:eastAsia="Times New Roman" w:hAnsi="Times New Roman"/>
                <w:color w:val="000000"/>
                <w:w w:val="97"/>
                <w:sz w:val="16"/>
                <w:lang w:val="ru-RU"/>
              </w:rPr>
              <w:t xml:space="preserve">Определять и формулировать тему и </w:t>
            </w:r>
            <w:r w:rsidRPr="000069A3">
              <w:rPr>
                <w:lang w:val="ru-RU"/>
              </w:rPr>
              <w:br/>
            </w:r>
            <w:r w:rsidRPr="000069A3">
              <w:rPr>
                <w:rFonts w:ascii="Times New Roman" w:eastAsia="Times New Roman" w:hAnsi="Times New Roman"/>
                <w:color w:val="000000"/>
                <w:w w:val="97"/>
                <w:sz w:val="16"/>
                <w:lang w:val="ru-RU"/>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2"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11</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rsidRPr="000069A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color w:val="000000"/>
                <w:w w:val="97"/>
                <w:sz w:val="16"/>
                <w:lang w:val="ru-RU"/>
              </w:rPr>
              <w:t xml:space="preserve">Раздел 7. </w:t>
            </w:r>
            <w:r w:rsidRPr="000069A3">
              <w:rPr>
                <w:rFonts w:ascii="Times New Roman" w:eastAsia="Times New Roman" w:hAnsi="Times New Roman"/>
                <w:b/>
                <w:color w:val="000000"/>
                <w:w w:val="97"/>
                <w:sz w:val="16"/>
                <w:lang w:val="ru-RU"/>
              </w:rPr>
              <w:t>Литература народов Российской Федерации</w:t>
            </w:r>
          </w:p>
        </w:tc>
      </w:tr>
      <w:tr w:rsidR="0095346A">
        <w:trPr>
          <w:trHeight w:hRule="exact" w:val="222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7.1.</w:t>
            </w:r>
          </w:p>
        </w:tc>
        <w:tc>
          <w:tcPr>
            <w:tcW w:w="5068"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b/>
                <w:color w:val="000000"/>
                <w:w w:val="97"/>
                <w:sz w:val="16"/>
                <w:lang w:val="ru-RU"/>
              </w:rPr>
              <w:t>Стихотворения (одно по выбору).</w:t>
            </w:r>
          </w:p>
          <w:p w:rsidR="0095346A" w:rsidRPr="000069A3" w:rsidRDefault="000069A3">
            <w:pPr>
              <w:autoSpaceDE w:val="0"/>
              <w:autoSpaceDN w:val="0"/>
              <w:spacing w:before="18" w:after="0" w:line="245" w:lineRule="auto"/>
              <w:ind w:left="72" w:right="144"/>
              <w:rPr>
                <w:lang w:val="ru-RU"/>
              </w:rPr>
            </w:pPr>
            <w:r w:rsidRPr="000069A3">
              <w:rPr>
                <w:rFonts w:ascii="Times New Roman" w:eastAsia="Times New Roman" w:hAnsi="Times New Roman"/>
                <w:b/>
                <w:color w:val="000000"/>
                <w:w w:val="97"/>
                <w:sz w:val="16"/>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13.03.2023</w:t>
            </w:r>
          </w:p>
        </w:tc>
        <w:tc>
          <w:tcPr>
            <w:tcW w:w="3650"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Выразительно читать и анализировать поэтический текст; </w:t>
            </w:r>
            <w:r>
              <w:br/>
            </w:r>
            <w:r>
              <w:rPr>
                <w:rFonts w:ascii="Times New Roman" w:eastAsia="Times New Roman" w:hAnsi="Times New Roman"/>
                <w:color w:val="000000"/>
                <w:w w:val="97"/>
                <w:sz w:val="16"/>
              </w:rPr>
              <w:t xml:space="preserve">Характеризовать лирического героя; </w:t>
            </w:r>
            <w:r>
              <w:br/>
            </w:r>
            <w:r>
              <w:rPr>
                <w:rFonts w:ascii="Times New Roman" w:eastAsia="Times New Roman" w:hAnsi="Times New Roman"/>
                <w:color w:val="000000"/>
                <w:w w:val="97"/>
                <w:sz w:val="16"/>
              </w:rPr>
              <w:t xml:space="preserve">Определять общность темы и её художественное воплощение в стихотворениях русской поэзии и в произведениях поэтов народов России; </w:t>
            </w:r>
            <w:r>
              <w:br/>
            </w:r>
            <w:r>
              <w:rPr>
                <w:rFonts w:ascii="Times New Roman" w:eastAsia="Times New Roman" w:hAnsi="Times New Roman"/>
                <w:color w:val="000000"/>
                <w:w w:val="97"/>
                <w:sz w:val="16"/>
              </w:rPr>
              <w:t xml:space="preserve">Выявлять художественные средства </w:t>
            </w:r>
            <w:r>
              <w:br/>
            </w:r>
            <w:r>
              <w:rPr>
                <w:rFonts w:ascii="Times New Roman" w:eastAsia="Times New Roman" w:hAnsi="Times New Roman"/>
                <w:color w:val="000000"/>
                <w:w w:val="97"/>
                <w:sz w:val="16"/>
              </w:rPr>
              <w:t>выразительности;</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5"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150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7.2.</w:t>
            </w:r>
          </w:p>
        </w:tc>
        <w:tc>
          <w:tcPr>
            <w:tcW w:w="5068"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0" w:lineRule="auto"/>
              <w:jc w:val="center"/>
            </w:pPr>
            <w:r>
              <w:rPr>
                <w:rFonts w:ascii="Times New Roman" w:eastAsia="Times New Roman" w:hAnsi="Times New Roman"/>
                <w:color w:val="000000"/>
                <w:w w:val="97"/>
                <w:sz w:val="16"/>
              </w:rPr>
              <w:t>15.03.2023</w:t>
            </w:r>
          </w:p>
        </w:tc>
        <w:tc>
          <w:tcPr>
            <w:tcW w:w="3650"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создавать устные и письменные высказывания разных жанров объемом не менее 70 </w:t>
            </w:r>
            <w:r>
              <w:rPr>
                <w:rFonts w:ascii="Times New Roman" w:eastAsia="Times New Roman" w:hAnsi="Times New Roman"/>
                <w:color w:val="000000"/>
                <w:w w:val="97"/>
                <w:sz w:val="16"/>
              </w:rPr>
              <w:t>слов;</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5"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32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2</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bl>
    <w:p w:rsidR="0095346A" w:rsidRDefault="0095346A">
      <w:pPr>
        <w:autoSpaceDE w:val="0"/>
        <w:autoSpaceDN w:val="0"/>
        <w:spacing w:after="0" w:line="14" w:lineRule="exact"/>
      </w:pPr>
    </w:p>
    <w:p w:rsidR="0095346A" w:rsidRDefault="0095346A">
      <w:pPr>
        <w:sectPr w:rsidR="0095346A">
          <w:pgSz w:w="16840" w:h="11900"/>
          <w:pgMar w:top="284" w:right="640" w:bottom="370" w:left="666" w:header="720" w:footer="720" w:gutter="0"/>
          <w:cols w:space="720" w:equalWidth="0">
            <w:col w:w="15534" w:space="0"/>
          </w:cols>
          <w:docGrid w:linePitch="360"/>
        </w:sectPr>
      </w:pPr>
    </w:p>
    <w:p w:rsidR="0095346A" w:rsidRDefault="0095346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95346A">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8.1.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1728"/>
            </w:pPr>
            <w:r>
              <w:rPr>
                <w:rFonts w:ascii="Times New Roman" w:eastAsia="Times New Roman" w:hAnsi="Times New Roman"/>
                <w:b/>
                <w:color w:val="000000"/>
                <w:w w:val="97"/>
                <w:sz w:val="16"/>
              </w:rPr>
              <w:t xml:space="preserve">Х. К. Андерсен. Сказки (одна по выбору). Например, </w:t>
            </w:r>
            <w:r>
              <w:rPr>
                <w:rFonts w:ascii="Times New Roman" w:eastAsia="Times New Roman" w:hAnsi="Times New Roman"/>
                <w:b/>
                <w:color w:val="000000"/>
                <w:w w:val="97"/>
                <w:sz w:val="16"/>
              </w:rPr>
              <w:t>«Снежная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17.03.2023 20.03.2023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4" w:lineRule="auto"/>
              <w:ind w:left="72"/>
            </w:pPr>
            <w:r>
              <w:rPr>
                <w:rFonts w:ascii="Times New Roman" w:eastAsia="Times New Roman" w:hAnsi="Times New Roman"/>
                <w:color w:val="000000"/>
                <w:w w:val="97"/>
                <w:sz w:val="16"/>
              </w:rPr>
              <w:t xml:space="preserve">Читать сказку, отвечать на вопросы, пересказывать; Определять сюжет, композиционные и </w:t>
            </w:r>
            <w:r>
              <w:br/>
            </w:r>
            <w:r>
              <w:rPr>
                <w:rFonts w:ascii="Times New Roman" w:eastAsia="Times New Roman" w:hAnsi="Times New Roman"/>
                <w:color w:val="000000"/>
                <w:w w:val="97"/>
                <w:sz w:val="16"/>
              </w:rPr>
              <w:t xml:space="preserve">художественные особенности произведения; </w:t>
            </w:r>
            <w:r>
              <w:br/>
            </w:r>
            <w:r>
              <w:rPr>
                <w:rFonts w:ascii="Times New Roman" w:eastAsia="Times New Roman" w:hAnsi="Times New Roman"/>
                <w:color w:val="000000"/>
                <w:w w:val="97"/>
                <w:sz w:val="16"/>
              </w:rPr>
              <w:t xml:space="preserve">Формулировать вопросы к отдельным фрагментам сказки; </w:t>
            </w:r>
            <w:r>
              <w:br/>
            </w:r>
            <w:r>
              <w:rPr>
                <w:rFonts w:ascii="Times New Roman" w:eastAsia="Times New Roman" w:hAnsi="Times New Roman"/>
                <w:color w:val="000000"/>
                <w:w w:val="97"/>
                <w:sz w:val="16"/>
              </w:rPr>
              <w:t xml:space="preserve">Характеризовать главных героев, сравнивать их поступки; </w:t>
            </w:r>
            <w:r>
              <w:br/>
            </w:r>
            <w:r>
              <w:rPr>
                <w:rFonts w:ascii="Times New Roman" w:eastAsia="Times New Roman" w:hAnsi="Times New Roman"/>
                <w:color w:val="000000"/>
                <w:w w:val="97"/>
                <w:sz w:val="16"/>
              </w:rPr>
              <w:t xml:space="preserve">Высказывать своё отношение к событиям и героям сказки; </w:t>
            </w:r>
            <w:r>
              <w:br/>
            </w:r>
            <w:r>
              <w:rPr>
                <w:rFonts w:ascii="Times New Roman" w:eastAsia="Times New Roman" w:hAnsi="Times New Roman"/>
                <w:color w:val="000000"/>
                <w:w w:val="97"/>
                <w:sz w:val="16"/>
              </w:rPr>
              <w:t xml:space="preserve">Определять связь сказки Х. К. Андерсена с </w:t>
            </w:r>
            <w:r>
              <w:br/>
            </w:r>
            <w:r>
              <w:rPr>
                <w:rFonts w:ascii="Times New Roman" w:eastAsia="Times New Roman" w:hAnsi="Times New Roman"/>
                <w:color w:val="000000"/>
                <w:w w:val="97"/>
                <w:sz w:val="16"/>
              </w:rPr>
              <w:t xml:space="preserve">фольклорными произведениями; </w:t>
            </w:r>
            <w:r>
              <w:br/>
            </w:r>
            <w:r>
              <w:rPr>
                <w:rFonts w:ascii="Times New Roman" w:eastAsia="Times New Roman" w:hAnsi="Times New Roman"/>
                <w:color w:val="000000"/>
                <w:w w:val="97"/>
                <w:sz w:val="16"/>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2" w:lineRule="auto"/>
              <w:ind w:left="72"/>
            </w:pPr>
            <w:r>
              <w:rPr>
                <w:rFonts w:ascii="Times New Roman" w:eastAsia="Times New Roman" w:hAnsi="Times New Roman"/>
                <w:color w:val="000000"/>
                <w:w w:val="97"/>
                <w:sz w:val="16"/>
              </w:rPr>
              <w:t>1</w:t>
            </w:r>
            <w:r>
              <w:rPr>
                <w:rFonts w:ascii="Times New Roman" w:eastAsia="Times New Roman" w:hAnsi="Times New Roman"/>
                <w:color w:val="000000"/>
                <w:w w:val="97"/>
                <w:sz w:val="16"/>
              </w:rPr>
              <w:t xml:space="preserve">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25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8.2.</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0" w:lineRule="auto"/>
              <w:ind w:left="72" w:right="288"/>
            </w:pPr>
            <w:r>
              <w:rPr>
                <w:rFonts w:ascii="Times New Roman" w:eastAsia="Times New Roman" w:hAnsi="Times New Roman"/>
                <w:b/>
                <w:color w:val="000000"/>
                <w:w w:val="97"/>
                <w:sz w:val="16"/>
              </w:rPr>
              <w:t xml:space="preserve">Зарубежная сказочная проза (одно произведение по выбору). Например, Л. Кэрролл. «Алиса в Стране Чудес» (главы); Дж. Р. Р. </w:t>
            </w:r>
            <w:r>
              <w:rPr>
                <w:rFonts w:ascii="Times New Roman" w:eastAsia="Times New Roman" w:hAnsi="Times New Roman"/>
                <w:b/>
                <w:color w:val="000000"/>
                <w:w w:val="97"/>
                <w:sz w:val="16"/>
              </w:rPr>
              <w:t xml:space="preserve">Толкин. «Хоббит,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jc w:val="center"/>
            </w:pPr>
            <w:r>
              <w:rPr>
                <w:rFonts w:ascii="Times New Roman" w:eastAsia="Times New Roman" w:hAnsi="Times New Roman"/>
                <w:color w:val="000000"/>
                <w:w w:val="97"/>
                <w:sz w:val="16"/>
              </w:rPr>
              <w:t>03.04.2023 08.04.2023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Выразительно читать произведение, задавать </w:t>
            </w:r>
            <w:r>
              <w:br/>
            </w:r>
            <w:r>
              <w:rPr>
                <w:rFonts w:ascii="Times New Roman" w:eastAsia="Times New Roman" w:hAnsi="Times New Roman"/>
                <w:color w:val="000000"/>
                <w:w w:val="97"/>
                <w:sz w:val="16"/>
              </w:rPr>
              <w:t xml:space="preserve">вопросы к отдельным фрагментам, формулировать тему и основную идею прочитанных глав; </w:t>
            </w:r>
            <w:r>
              <w:br/>
            </w:r>
            <w:r>
              <w:rPr>
                <w:rFonts w:ascii="Times New Roman" w:eastAsia="Times New Roman" w:hAnsi="Times New Roman"/>
                <w:color w:val="000000"/>
                <w:w w:val="97"/>
                <w:sz w:val="16"/>
              </w:rPr>
              <w:t>Рассуждать о героях и проблематике произведени</w:t>
            </w:r>
            <w:r>
              <w:rPr>
                <w:rFonts w:ascii="Times New Roman" w:eastAsia="Times New Roman" w:hAnsi="Times New Roman"/>
                <w:color w:val="000000"/>
                <w:w w:val="97"/>
                <w:sz w:val="16"/>
              </w:rPr>
              <w:t xml:space="preserve">я, обосновывать свои суждения с опорой на текст; Выявлять своеобразие авторской сказочной прозы и её отличие от народной сказки; </w:t>
            </w:r>
            <w:r>
              <w:br/>
            </w:r>
            <w:r>
              <w:rPr>
                <w:rFonts w:ascii="Times New Roman" w:eastAsia="Times New Roman" w:hAnsi="Times New Roman"/>
                <w:color w:val="000000"/>
                <w:w w:val="97"/>
                <w:sz w:val="16"/>
              </w:rPr>
              <w:t xml:space="preserve">Выделять ключевые эпизоды в тексте </w:t>
            </w:r>
            <w: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 xml:space="preserve">Писать отзыв на прочитанное произведение; </w:t>
            </w:r>
            <w:r>
              <w:br/>
            </w:r>
            <w:r>
              <w:rPr>
                <w:rFonts w:ascii="Times New Roman" w:eastAsia="Times New Roman" w:hAnsi="Times New Roman"/>
                <w:color w:val="000000"/>
                <w:w w:val="97"/>
                <w:sz w:val="16"/>
              </w:rPr>
              <w:t>Пользоваться библиотечным катало</w:t>
            </w:r>
            <w:r>
              <w:rPr>
                <w:rFonts w:ascii="Times New Roman" w:eastAsia="Times New Roman" w:hAnsi="Times New Roman"/>
                <w:color w:val="000000"/>
                <w:w w:val="97"/>
                <w:sz w:val="16"/>
              </w:rPr>
              <w:t>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2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8.3.</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2" w:lineRule="auto"/>
              <w:ind w:left="72" w:right="288"/>
            </w:pPr>
            <w:r>
              <w:rPr>
                <w:rFonts w:ascii="Times New Roman" w:eastAsia="Times New Roman" w:hAnsi="Times New Roman"/>
                <w:b/>
                <w:color w:val="000000"/>
                <w:w w:val="97"/>
                <w:sz w:val="16"/>
              </w:rPr>
              <w:t xml:space="preserve">Зарубежная проза о детях </w:t>
            </w:r>
            <w:r>
              <w:br/>
            </w:r>
            <w:r>
              <w:rPr>
                <w:rFonts w:ascii="Times New Roman" w:eastAsia="Times New Roman" w:hAnsi="Times New Roman"/>
                <w:b/>
                <w:color w:val="000000"/>
                <w:w w:val="97"/>
                <w:sz w:val="16"/>
              </w:rPr>
              <w:t>и подростках (два произведения по выбору). Например, М. Твен.</w:t>
            </w:r>
            <w:r>
              <w:rPr>
                <w:rFonts w:ascii="Times New Roman" w:eastAsia="Times New Roman" w:hAnsi="Times New Roman"/>
                <w:b/>
                <w:color w:val="000000"/>
                <w:w w:val="97"/>
                <w:sz w:val="16"/>
              </w:rPr>
              <w:t xml:space="preserve">«Приключения Тома Сойера» (главы); Дж. Лондон. «Сказание о Кише»; </w:t>
            </w:r>
            <w:r>
              <w:br/>
            </w:r>
            <w:r>
              <w:rPr>
                <w:rFonts w:ascii="Times New Roman" w:eastAsia="Times New Roman" w:hAnsi="Times New Roman"/>
                <w:b/>
                <w:color w:val="000000"/>
                <w:w w:val="97"/>
                <w:sz w:val="16"/>
              </w:rPr>
              <w:t>Р. Брэдбери. Рассказы.</w:t>
            </w:r>
          </w:p>
          <w:p w:rsidR="0095346A" w:rsidRDefault="000069A3">
            <w:pPr>
              <w:autoSpaceDE w:val="0"/>
              <w:autoSpaceDN w:val="0"/>
              <w:spacing w:before="18" w:after="0" w:line="233" w:lineRule="auto"/>
              <w:ind w:left="72"/>
            </w:pPr>
            <w:r>
              <w:rPr>
                <w:rFonts w:ascii="Times New Roman" w:eastAsia="Times New Roman" w:hAnsi="Times New Roman"/>
                <w:b/>
                <w:color w:val="000000"/>
                <w:w w:val="97"/>
                <w:sz w:val="16"/>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10.04.2023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Воспринимать и выразительно читать литературное произведение; </w:t>
            </w:r>
            <w:r>
              <w:br/>
            </w:r>
            <w:r>
              <w:rPr>
                <w:rFonts w:ascii="Times New Roman" w:eastAsia="Times New Roman" w:hAnsi="Times New Roman"/>
                <w:color w:val="000000"/>
                <w:w w:val="97"/>
                <w:sz w:val="16"/>
              </w:rPr>
              <w:t xml:space="preserve">Отвечать на вопросы, самостоятельно </w:t>
            </w:r>
            <w:r>
              <w:br/>
            </w:r>
            <w:r>
              <w:rPr>
                <w:rFonts w:ascii="Times New Roman" w:eastAsia="Times New Roman" w:hAnsi="Times New Roman"/>
                <w:color w:val="000000"/>
                <w:w w:val="97"/>
                <w:sz w:val="16"/>
              </w:rPr>
              <w:t xml:space="preserve">формулировать вопросы, пересказывать </w:t>
            </w:r>
            <w:r>
              <w:br/>
            </w:r>
            <w:r>
              <w:rPr>
                <w:rFonts w:ascii="Times New Roman" w:eastAsia="Times New Roman" w:hAnsi="Times New Roman"/>
                <w:color w:val="000000"/>
                <w:w w:val="97"/>
                <w:sz w:val="16"/>
              </w:rPr>
              <w:t xml:space="preserve">содержание отдельных глав; </w:t>
            </w:r>
            <w:r>
              <w:br/>
            </w:r>
            <w:r>
              <w:rPr>
                <w:rFonts w:ascii="Times New Roman" w:eastAsia="Times New Roman" w:hAnsi="Times New Roman"/>
                <w:color w:val="000000"/>
                <w:w w:val="97"/>
                <w:sz w:val="16"/>
              </w:rPr>
              <w:t xml:space="preserve">Определять тему, идею произведения; </w:t>
            </w:r>
            <w:r>
              <w:br/>
            </w:r>
            <w:r>
              <w:rPr>
                <w:rFonts w:ascii="Times New Roman" w:eastAsia="Times New Roman" w:hAnsi="Times New Roman"/>
                <w:color w:val="000000"/>
                <w:w w:val="97"/>
                <w:sz w:val="16"/>
              </w:rPr>
              <w:t xml:space="preserve">Характеризовать главных героев, составлять их словесные портреты; </w:t>
            </w:r>
            <w:r>
              <w:br/>
            </w:r>
            <w:r>
              <w:rPr>
                <w:rFonts w:ascii="Times New Roman" w:eastAsia="Times New Roman" w:hAnsi="Times New Roman"/>
                <w:color w:val="000000"/>
                <w:w w:val="97"/>
                <w:sz w:val="16"/>
              </w:rPr>
              <w:t xml:space="preserve">Сопоставлять героев и их поступки с другими </w:t>
            </w:r>
            <w:r>
              <w:br/>
            </w:r>
            <w:r>
              <w:rPr>
                <w:rFonts w:ascii="Times New Roman" w:eastAsia="Times New Roman" w:hAnsi="Times New Roman"/>
                <w:color w:val="000000"/>
                <w:w w:val="97"/>
                <w:sz w:val="16"/>
              </w:rPr>
              <w:t>перс</w:t>
            </w:r>
            <w:r>
              <w:rPr>
                <w:rFonts w:ascii="Times New Roman" w:eastAsia="Times New Roman" w:hAnsi="Times New Roman"/>
                <w:color w:val="000000"/>
                <w:w w:val="97"/>
                <w:sz w:val="16"/>
              </w:rPr>
              <w:t xml:space="preserve">онажами прочитанного произведения; </w:t>
            </w:r>
            <w:r>
              <w:br/>
            </w:r>
            <w:r>
              <w:rPr>
                <w:rFonts w:ascii="Times New Roman" w:eastAsia="Times New Roman" w:hAnsi="Times New Roman"/>
                <w:color w:val="000000"/>
                <w:w w:val="97"/>
                <w:sz w:val="16"/>
              </w:rPr>
              <w:t>Писать отзыв на прочитанную книгу;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16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8.4.</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7" w:lineRule="auto"/>
              <w:ind w:left="72" w:right="144"/>
            </w:pPr>
            <w:r>
              <w:rPr>
                <w:rFonts w:ascii="Times New Roman" w:eastAsia="Times New Roman" w:hAnsi="Times New Roman"/>
                <w:b/>
                <w:color w:val="000000"/>
                <w:w w:val="97"/>
                <w:sz w:val="16"/>
              </w:rPr>
              <w:t>Зарубежная приключенческая проза (два произведения по выбору). Например, Р. Л. Стивенсон. «Остров сокровищ», «Чёрная стрела»(главы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4" w:lineRule="auto"/>
              <w:ind w:left="72" w:right="288"/>
            </w:pPr>
            <w:r>
              <w:rPr>
                <w:rFonts w:ascii="Times New Roman" w:eastAsia="Times New Roman" w:hAnsi="Times New Roman"/>
                <w:color w:val="000000"/>
                <w:w w:val="97"/>
                <w:sz w:val="16"/>
              </w:rPr>
              <w:t xml:space="preserve">Читать литературное произведение, отвечать на вопросы; </w:t>
            </w:r>
            <w:r>
              <w:br/>
            </w:r>
            <w:r>
              <w:rPr>
                <w:rFonts w:ascii="Times New Roman" w:eastAsia="Times New Roman" w:hAnsi="Times New Roman"/>
                <w:color w:val="000000"/>
                <w:w w:val="97"/>
                <w:sz w:val="16"/>
              </w:rPr>
              <w:t xml:space="preserve">Самостоятельно формулировать вопросы к </w:t>
            </w:r>
            <w:r>
              <w:br/>
            </w:r>
            <w:r>
              <w:rPr>
                <w:rFonts w:ascii="Times New Roman" w:eastAsia="Times New Roman" w:hAnsi="Times New Roman"/>
                <w:color w:val="000000"/>
                <w:w w:val="97"/>
                <w:sz w:val="16"/>
              </w:rPr>
              <w:t xml:space="preserve">произведению в процессе его анализа; </w:t>
            </w:r>
            <w:r>
              <w:br/>
            </w:r>
            <w:r>
              <w:rPr>
                <w:rFonts w:ascii="Times New Roman" w:eastAsia="Times New Roman" w:hAnsi="Times New Roman"/>
                <w:color w:val="000000"/>
                <w:w w:val="97"/>
                <w:sz w:val="16"/>
              </w:rPr>
              <w:t xml:space="preserve">Сопоставлять произведения по жанровым </w:t>
            </w:r>
            <w:r>
              <w:br/>
            </w:r>
            <w:r>
              <w:rPr>
                <w:rFonts w:ascii="Times New Roman" w:eastAsia="Times New Roman" w:hAnsi="Times New Roman"/>
                <w:color w:val="000000"/>
                <w:w w:val="97"/>
                <w:sz w:val="16"/>
              </w:rPr>
              <w:t xml:space="preserve">особенностям; </w:t>
            </w:r>
            <w:r>
              <w:br/>
            </w:r>
            <w:r>
              <w:rPr>
                <w:rFonts w:ascii="Times New Roman" w:eastAsia="Times New Roman" w:hAnsi="Times New Roman"/>
                <w:color w:val="000000"/>
                <w:w w:val="97"/>
                <w:sz w:val="16"/>
              </w:rPr>
              <w:t>Выстраивать с помощью учителя траекторию самостоятельного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4"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Пр</w:t>
            </w:r>
            <w:r>
              <w:rPr>
                <w:rFonts w:ascii="Times New Roman" w:eastAsia="Times New Roman" w:hAnsi="Times New Roman"/>
                <w:color w:val="000000"/>
                <w:w w:val="97"/>
                <w:sz w:val="16"/>
              </w:rPr>
              <w:t xml:space="preserve">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bl>
    <w:p w:rsidR="0095346A" w:rsidRDefault="0095346A">
      <w:pPr>
        <w:autoSpaceDE w:val="0"/>
        <w:autoSpaceDN w:val="0"/>
        <w:spacing w:after="0" w:line="14" w:lineRule="exact"/>
      </w:pPr>
    </w:p>
    <w:p w:rsidR="0095346A" w:rsidRDefault="0095346A">
      <w:pPr>
        <w:sectPr w:rsidR="0095346A">
          <w:pgSz w:w="16840" w:h="11900"/>
          <w:pgMar w:top="284" w:right="640" w:bottom="892" w:left="666" w:header="720" w:footer="720" w:gutter="0"/>
          <w:cols w:space="720" w:equalWidth="0">
            <w:col w:w="15534" w:space="0"/>
          </w:cols>
          <w:docGrid w:linePitch="360"/>
        </w:sectPr>
      </w:pPr>
    </w:p>
    <w:p w:rsidR="0095346A" w:rsidRDefault="0095346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068"/>
        <w:gridCol w:w="528"/>
        <w:gridCol w:w="1104"/>
        <w:gridCol w:w="1140"/>
        <w:gridCol w:w="866"/>
        <w:gridCol w:w="3650"/>
        <w:gridCol w:w="1116"/>
        <w:gridCol w:w="1634"/>
      </w:tblGrid>
      <w:tr w:rsidR="0095346A">
        <w:trPr>
          <w:trHeight w:hRule="exact" w:val="2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8.5.</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Зарубежная проза о</w:t>
            </w:r>
            <w:r>
              <w:rPr>
                <w:rFonts w:ascii="Times New Roman" w:eastAsia="Times New Roman" w:hAnsi="Times New Roman"/>
                <w:b/>
                <w:color w:val="000000"/>
                <w:w w:val="97"/>
                <w:sz w:val="16"/>
              </w:rPr>
              <w:t xml:space="preserve"> животных (одно-два произведения по выбору).</w:t>
            </w:r>
          </w:p>
          <w:p w:rsidR="0095346A" w:rsidRDefault="000069A3">
            <w:pPr>
              <w:autoSpaceDE w:val="0"/>
              <w:autoSpaceDN w:val="0"/>
              <w:spacing w:before="20" w:after="0" w:line="245" w:lineRule="auto"/>
              <w:ind w:left="72"/>
            </w:pPr>
            <w:r>
              <w:rPr>
                <w:rFonts w:ascii="Times New Roman" w:eastAsia="Times New Roman" w:hAnsi="Times New Roman"/>
                <w:b/>
                <w:color w:val="000000"/>
                <w:w w:val="97"/>
                <w:sz w:val="16"/>
              </w:rPr>
              <w:t>Например, Э. Сетон-Томпсон. «Королевская аналостанка»; Дж. Даррелл. «Говорящий свёрток»; Дж. Лондон. «Белый Клык»; Дж. Р.</w:t>
            </w:r>
          </w:p>
          <w:p w:rsidR="0095346A" w:rsidRDefault="000069A3">
            <w:pPr>
              <w:autoSpaceDE w:val="0"/>
              <w:autoSpaceDN w:val="0"/>
              <w:spacing w:before="20" w:after="0" w:line="230" w:lineRule="auto"/>
              <w:ind w:left="72"/>
            </w:pPr>
            <w:r>
              <w:rPr>
                <w:rFonts w:ascii="Times New Roman" w:eastAsia="Times New Roman" w:hAnsi="Times New Roman"/>
                <w:b/>
                <w:color w:val="000000"/>
                <w:w w:val="97"/>
                <w:sz w:val="16"/>
              </w:rPr>
              <w:t xml:space="preserve">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14.04.2023 17.04.2023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4" w:lineRule="auto"/>
              <w:ind w:left="72"/>
            </w:pPr>
            <w:r>
              <w:rPr>
                <w:rFonts w:ascii="Times New Roman" w:eastAsia="Times New Roman" w:hAnsi="Times New Roman"/>
                <w:color w:val="000000"/>
                <w:w w:val="97"/>
                <w:sz w:val="16"/>
              </w:rPr>
              <w:t xml:space="preserve">Воспринимать и выразительно читать литературное произведение; </w:t>
            </w:r>
            <w:r>
              <w:br/>
            </w:r>
            <w:r>
              <w:rPr>
                <w:rFonts w:ascii="Times New Roman" w:eastAsia="Times New Roman" w:hAnsi="Times New Roman"/>
                <w:color w:val="000000"/>
                <w:w w:val="97"/>
                <w:sz w:val="16"/>
              </w:rPr>
              <w:t xml:space="preserve">Отвечать на вопросы, самостоятельно </w:t>
            </w:r>
            <w:r>
              <w:br/>
            </w:r>
            <w:r>
              <w:rPr>
                <w:rFonts w:ascii="Times New Roman" w:eastAsia="Times New Roman" w:hAnsi="Times New Roman"/>
                <w:color w:val="000000"/>
                <w:w w:val="97"/>
                <w:sz w:val="16"/>
              </w:rPr>
              <w:t xml:space="preserve">формулировать вопросы, пересказывать </w:t>
            </w:r>
            <w:r>
              <w:br/>
            </w:r>
            <w:r>
              <w:rPr>
                <w:rFonts w:ascii="Times New Roman" w:eastAsia="Times New Roman" w:hAnsi="Times New Roman"/>
                <w:color w:val="000000"/>
                <w:w w:val="97"/>
                <w:sz w:val="16"/>
              </w:rPr>
              <w:t xml:space="preserve">содержание произведения или отдельных глав; Сопоставлять произведения по жанровым </w:t>
            </w:r>
            <w:r>
              <w:br/>
            </w:r>
            <w:r>
              <w:rPr>
                <w:rFonts w:ascii="Times New Roman" w:eastAsia="Times New Roman" w:hAnsi="Times New Roman"/>
                <w:color w:val="000000"/>
                <w:w w:val="97"/>
                <w:sz w:val="16"/>
              </w:rPr>
              <w:t xml:space="preserve">особенностям; </w:t>
            </w:r>
            <w:r>
              <w:br/>
            </w:r>
            <w:r>
              <w:rPr>
                <w:rFonts w:ascii="Times New Roman" w:eastAsia="Times New Roman" w:hAnsi="Times New Roman"/>
                <w:color w:val="000000"/>
                <w:w w:val="97"/>
                <w:sz w:val="16"/>
              </w:rPr>
              <w:t>Выстраивать с помощь</w:t>
            </w:r>
            <w:r>
              <w:rPr>
                <w:rFonts w:ascii="Times New Roman" w:eastAsia="Times New Roman" w:hAnsi="Times New Roman"/>
                <w:color w:val="000000"/>
                <w:w w:val="97"/>
                <w:sz w:val="16"/>
              </w:rPr>
              <w:t xml:space="preserve">ю учителя траекторию </w:t>
            </w:r>
            <w:r>
              <w:br/>
            </w:r>
            <w:r>
              <w:rPr>
                <w:rFonts w:ascii="Times New Roman" w:eastAsia="Times New Roman" w:hAnsi="Times New Roman"/>
                <w:color w:val="000000"/>
                <w:w w:val="97"/>
                <w:sz w:val="16"/>
              </w:rPr>
              <w:t>самостоятельного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52"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8.6.</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jc w:val="center"/>
            </w:pPr>
            <w:r>
              <w:rPr>
                <w:rFonts w:ascii="Times New Roman" w:eastAsia="Times New Roman" w:hAnsi="Times New Roman"/>
                <w:color w:val="000000"/>
                <w:w w:val="97"/>
                <w:sz w:val="16"/>
              </w:rPr>
              <w:t>19.04.2023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right="432"/>
            </w:pPr>
            <w:r>
              <w:rPr>
                <w:rFonts w:ascii="Times New Roman" w:eastAsia="Times New Roman" w:hAnsi="Times New Roman"/>
                <w:color w:val="000000"/>
                <w:w w:val="97"/>
                <w:sz w:val="16"/>
              </w:rPr>
              <w:t xml:space="preserve">Анализировать сюжет, жанровые, </w:t>
            </w:r>
            <w:r>
              <w:br/>
            </w:r>
            <w:r>
              <w:rPr>
                <w:rFonts w:ascii="Times New Roman" w:eastAsia="Times New Roman" w:hAnsi="Times New Roman"/>
                <w:color w:val="000000"/>
                <w:w w:val="97"/>
                <w:sz w:val="16"/>
              </w:rPr>
              <w:t xml:space="preserve">композиционные и художественные </w:t>
            </w:r>
            <w:r>
              <w:br/>
            </w:r>
            <w:r>
              <w:rPr>
                <w:rFonts w:ascii="Times New Roman" w:eastAsia="Times New Roman" w:hAnsi="Times New Roman"/>
                <w:color w:val="000000"/>
                <w:w w:val="97"/>
                <w:sz w:val="16"/>
              </w:rPr>
              <w:t xml:space="preserve">особенности; </w:t>
            </w:r>
            <w:r>
              <w:br/>
            </w:r>
            <w:r>
              <w:rPr>
                <w:rFonts w:ascii="Times New Roman" w:eastAsia="Times New Roman" w:hAnsi="Times New Roman"/>
                <w:color w:val="000000"/>
                <w:w w:val="97"/>
                <w:sz w:val="16"/>
              </w:rPr>
              <w:t xml:space="preserve">Определять и формулировать тему и </w:t>
            </w:r>
            <w:r>
              <w:br/>
            </w:r>
            <w:r>
              <w:rPr>
                <w:rFonts w:ascii="Times New Roman" w:eastAsia="Times New Roman" w:hAnsi="Times New Roman"/>
                <w:color w:val="000000"/>
                <w:w w:val="97"/>
                <w:sz w:val="16"/>
              </w:rPr>
              <w:t>основную мысль прочитанных произведений; Характеризовать главных героев, сравнивать их поступки;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54" w:lineRule="auto"/>
              <w:ind w:left="72"/>
            </w:pPr>
            <w:r>
              <w:rPr>
                <w:rFonts w:ascii="Times New Roman" w:eastAsia="Times New Roman" w:hAnsi="Times New Roman"/>
                <w:color w:val="000000"/>
                <w:w w:val="97"/>
                <w:sz w:val="16"/>
              </w:rPr>
              <w:t xml:space="preserve">1С:Урок </w:t>
            </w:r>
            <w:r>
              <w:br/>
            </w:r>
            <w:r>
              <w:rPr>
                <w:rFonts w:ascii="Times New Roman" w:eastAsia="Times New Roman" w:hAnsi="Times New Roman"/>
                <w:color w:val="000000"/>
                <w:w w:val="97"/>
                <w:sz w:val="16"/>
              </w:rPr>
              <w:t xml:space="preserve">https://urok.1c.ru/ </w:t>
            </w:r>
            <w:r>
              <w:br/>
            </w:r>
            <w:r>
              <w:rPr>
                <w:rFonts w:ascii="Times New Roman" w:eastAsia="Times New Roman" w:hAnsi="Times New Roman"/>
                <w:color w:val="000000"/>
                <w:w w:val="97"/>
                <w:sz w:val="16"/>
              </w:rPr>
              <w:t xml:space="preserve">Медиатека </w:t>
            </w:r>
            <w:r>
              <w:br/>
            </w:r>
            <w:r>
              <w:rPr>
                <w:rFonts w:ascii="Times New Roman" w:eastAsia="Times New Roman" w:hAnsi="Times New Roman"/>
                <w:color w:val="000000"/>
                <w:w w:val="97"/>
                <w:sz w:val="16"/>
              </w:rPr>
              <w:t xml:space="preserve">Просвещения </w:t>
            </w:r>
            <w:r>
              <w:br/>
            </w:r>
            <w:r>
              <w:rPr>
                <w:rFonts w:ascii="Times New Roman" w:eastAsia="Times New Roman" w:hAnsi="Times New Roman"/>
                <w:color w:val="000000"/>
                <w:w w:val="97"/>
                <w:sz w:val="16"/>
              </w:rPr>
              <w:t xml:space="preserve">https://media.prosv.ru/ ЯКласс </w:t>
            </w:r>
            <w:r>
              <w:br/>
            </w:r>
            <w:r>
              <w:rPr>
                <w:rFonts w:ascii="Times New Roman" w:eastAsia="Times New Roman" w:hAnsi="Times New Roman"/>
                <w:color w:val="000000"/>
                <w:w w:val="97"/>
                <w:sz w:val="16"/>
              </w:rPr>
              <w:t>https://www.yaklass.ru/</w:t>
            </w:r>
          </w:p>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9</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95346A" w:rsidRPr="000069A3">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jc w:val="center"/>
            </w:pPr>
            <w:r>
              <w:rPr>
                <w:rFonts w:ascii="Times New Roman" w:eastAsia="Times New Roman" w:hAnsi="Times New Roman"/>
                <w:color w:val="000000"/>
                <w:w w:val="97"/>
                <w:sz w:val="16"/>
              </w:rPr>
              <w:t>9.1.</w:t>
            </w:r>
          </w:p>
        </w:tc>
        <w:tc>
          <w:tcPr>
            <w:tcW w:w="506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jc w:val="center"/>
            </w:pPr>
            <w:r>
              <w:rPr>
                <w:rFonts w:ascii="Times New Roman" w:eastAsia="Times New Roman" w:hAnsi="Times New Roman"/>
                <w:color w:val="000000"/>
                <w:w w:val="97"/>
                <w:sz w:val="16"/>
              </w:rPr>
              <w:t>21.04.2023 26.04.2023</w:t>
            </w:r>
          </w:p>
        </w:tc>
        <w:tc>
          <w:tcPr>
            <w:tcW w:w="36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47" w:lineRule="auto"/>
              <w:ind w:left="72" w:right="720"/>
              <w:rPr>
                <w:lang w:val="ru-RU"/>
              </w:rPr>
            </w:pPr>
            <w:r w:rsidRPr="000069A3">
              <w:rPr>
                <w:rFonts w:ascii="Times New Roman" w:eastAsia="Times New Roman" w:hAnsi="Times New Roman"/>
                <w:color w:val="000000"/>
                <w:w w:val="97"/>
                <w:sz w:val="16"/>
                <w:lang w:val="ru-RU"/>
              </w:rPr>
              <w:t xml:space="preserve">создавать устные и письменные </w:t>
            </w:r>
            <w:r w:rsidRPr="000069A3">
              <w:rPr>
                <w:lang w:val="ru-RU"/>
              </w:rPr>
              <w:br/>
            </w:r>
            <w:r w:rsidRPr="000069A3">
              <w:rPr>
                <w:rFonts w:ascii="Times New Roman" w:eastAsia="Times New Roman" w:hAnsi="Times New Roman"/>
                <w:color w:val="000000"/>
                <w:w w:val="97"/>
                <w:sz w:val="16"/>
                <w:lang w:val="ru-RU"/>
              </w:rPr>
              <w:t>высказывания разных жанров объемом не менее 70 слов;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8" w:after="0" w:line="254" w:lineRule="auto"/>
              <w:ind w:left="72"/>
              <w:rPr>
                <w:lang w:val="ru-RU"/>
              </w:rPr>
            </w:pPr>
            <w:r w:rsidRPr="000069A3">
              <w:rPr>
                <w:rFonts w:ascii="Times New Roman" w:eastAsia="Times New Roman" w:hAnsi="Times New Roman"/>
                <w:color w:val="000000"/>
                <w:w w:val="97"/>
                <w:sz w:val="16"/>
                <w:lang w:val="ru-RU"/>
              </w:rPr>
              <w:t xml:space="preserve">1С:Урок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urok</w:t>
            </w:r>
            <w:r w:rsidRPr="000069A3">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c</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w:t>
            </w:r>
            <w:r w:rsidRPr="000069A3">
              <w:rPr>
                <w:lang w:val="ru-RU"/>
              </w:rPr>
              <w:br/>
            </w:r>
            <w:r w:rsidRPr="000069A3">
              <w:rPr>
                <w:rFonts w:ascii="Times New Roman" w:eastAsia="Times New Roman" w:hAnsi="Times New Roman"/>
                <w:color w:val="000000"/>
                <w:w w:val="97"/>
                <w:sz w:val="16"/>
                <w:lang w:val="ru-RU"/>
              </w:rPr>
              <w:t xml:space="preserve">Медиатека </w:t>
            </w:r>
            <w:r w:rsidRPr="000069A3">
              <w:rPr>
                <w:lang w:val="ru-RU"/>
              </w:rPr>
              <w:br/>
            </w:r>
            <w:r w:rsidRPr="000069A3">
              <w:rPr>
                <w:rFonts w:ascii="Times New Roman" w:eastAsia="Times New Roman" w:hAnsi="Times New Roman"/>
                <w:color w:val="000000"/>
                <w:w w:val="97"/>
                <w:sz w:val="16"/>
                <w:lang w:val="ru-RU"/>
              </w:rPr>
              <w:t xml:space="preserve">Просвещения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media</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prosv</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 xml:space="preserve">/ ЯКласс </w:t>
            </w:r>
            <w:r w:rsidRPr="000069A3">
              <w:rPr>
                <w:lang w:val="ru-RU"/>
              </w:rPr>
              <w:br/>
            </w:r>
            <w:r>
              <w:rPr>
                <w:rFonts w:ascii="Times New Roman" w:eastAsia="Times New Roman" w:hAnsi="Times New Roman"/>
                <w:color w:val="000000"/>
                <w:w w:val="97"/>
                <w:sz w:val="16"/>
              </w:rPr>
              <w:t>https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yaklass</w:t>
            </w:r>
            <w:r w:rsidRPr="000069A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0069A3">
              <w:rPr>
                <w:rFonts w:ascii="Times New Roman" w:eastAsia="Times New Roman" w:hAnsi="Times New Roman"/>
                <w:color w:val="000000"/>
                <w:w w:val="97"/>
                <w:sz w:val="16"/>
                <w:lang w:val="ru-RU"/>
              </w:rPr>
              <w:t>/</w:t>
            </w:r>
          </w:p>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2</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trPr>
          <w:trHeight w:hRule="exact" w:val="34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15</w:t>
            </w:r>
          </w:p>
        </w:tc>
        <w:tc>
          <w:tcPr>
            <w:tcW w:w="9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r w:rsidR="0095346A">
        <w:trPr>
          <w:trHeight w:hRule="exact" w:val="328"/>
        </w:trPr>
        <w:tc>
          <w:tcPr>
            <w:tcW w:w="54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Pr="000069A3" w:rsidRDefault="000069A3">
            <w:pPr>
              <w:autoSpaceDE w:val="0"/>
              <w:autoSpaceDN w:val="0"/>
              <w:spacing w:before="76" w:after="0" w:line="233" w:lineRule="auto"/>
              <w:ind w:left="72"/>
              <w:rPr>
                <w:lang w:val="ru-RU"/>
              </w:rPr>
            </w:pPr>
            <w:r w:rsidRPr="000069A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0069A3">
            <w:pPr>
              <w:autoSpaceDE w:val="0"/>
              <w:autoSpaceDN w:val="0"/>
              <w:spacing w:before="76" w:after="0" w:line="233" w:lineRule="auto"/>
              <w:ind w:left="72"/>
            </w:pPr>
            <w:r>
              <w:rPr>
                <w:rFonts w:ascii="Times New Roman" w:eastAsia="Times New Roman" w:hAnsi="Times New Roman"/>
                <w:color w:val="000000"/>
                <w:w w:val="97"/>
                <w:sz w:val="16"/>
              </w:rPr>
              <w:t>0</w:t>
            </w:r>
          </w:p>
        </w:tc>
        <w:tc>
          <w:tcPr>
            <w:tcW w:w="72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5346A" w:rsidRDefault="0095346A"/>
        </w:tc>
      </w:tr>
    </w:tbl>
    <w:p w:rsidR="0095346A" w:rsidRDefault="0095346A">
      <w:pPr>
        <w:autoSpaceDE w:val="0"/>
        <w:autoSpaceDN w:val="0"/>
        <w:spacing w:after="0" w:line="14" w:lineRule="exact"/>
      </w:pPr>
    </w:p>
    <w:p w:rsidR="0095346A" w:rsidRDefault="0095346A">
      <w:pPr>
        <w:sectPr w:rsidR="0095346A">
          <w:pgSz w:w="16840" w:h="11900"/>
          <w:pgMar w:top="284" w:right="640" w:bottom="1440" w:left="666" w:header="720" w:footer="720" w:gutter="0"/>
          <w:cols w:space="720" w:equalWidth="0">
            <w:col w:w="15534" w:space="0"/>
          </w:cols>
          <w:docGrid w:linePitch="360"/>
        </w:sectPr>
      </w:pPr>
    </w:p>
    <w:p w:rsidR="0095346A" w:rsidRDefault="0095346A">
      <w:pPr>
        <w:autoSpaceDE w:val="0"/>
        <w:autoSpaceDN w:val="0"/>
        <w:spacing w:after="76" w:line="220" w:lineRule="exact"/>
      </w:pPr>
      <w:bookmarkStart w:id="0" w:name="_GoBack"/>
      <w:bookmarkEnd w:id="0"/>
    </w:p>
    <w:p w:rsidR="0095346A" w:rsidRDefault="000069A3">
      <w:pPr>
        <w:autoSpaceDE w:val="0"/>
        <w:autoSpaceDN w:val="0"/>
        <w:spacing w:after="0" w:line="233" w:lineRule="auto"/>
      </w:pPr>
      <w:r>
        <w:rPr>
          <w:rFonts w:ascii="Times New Roman" w:eastAsia="Times New Roman" w:hAnsi="Times New Roman"/>
          <w:b/>
          <w:color w:val="000000"/>
          <w:sz w:val="21"/>
        </w:rPr>
        <w:t>УЧЕБНО-МЕТОДИЧЕСКОЕ ОБЕСПЕЧЕНИЕ ОБРАЗОВАТЕЛЬНО</w:t>
      </w:r>
      <w:r>
        <w:rPr>
          <w:rFonts w:ascii="Times New Roman" w:eastAsia="Times New Roman" w:hAnsi="Times New Roman"/>
          <w:b/>
          <w:color w:val="000000"/>
          <w:sz w:val="21"/>
        </w:rPr>
        <w:t xml:space="preserve">ГО ПРОЦЕССА </w:t>
      </w:r>
    </w:p>
    <w:p w:rsidR="0095346A" w:rsidRDefault="000069A3">
      <w:pPr>
        <w:autoSpaceDE w:val="0"/>
        <w:autoSpaceDN w:val="0"/>
        <w:spacing w:before="300" w:after="0" w:line="230" w:lineRule="auto"/>
      </w:pPr>
      <w:r>
        <w:rPr>
          <w:rFonts w:ascii="Times New Roman" w:eastAsia="Times New Roman" w:hAnsi="Times New Roman"/>
          <w:b/>
          <w:color w:val="000000"/>
          <w:sz w:val="21"/>
        </w:rPr>
        <w:t>ОБЯЗАТЕЛЬНЫЕ УЧЕБНЫЕ МАТЕРИАЛЫ ДЛЯ УЧЕНИКА</w:t>
      </w:r>
    </w:p>
    <w:p w:rsidR="0095346A" w:rsidRPr="000069A3" w:rsidRDefault="000069A3">
      <w:pPr>
        <w:autoSpaceDE w:val="0"/>
        <w:autoSpaceDN w:val="0"/>
        <w:spacing w:before="144" w:after="0" w:line="262" w:lineRule="auto"/>
        <w:ind w:right="288"/>
        <w:rPr>
          <w:lang w:val="ru-RU"/>
        </w:rPr>
      </w:pPr>
      <w:r w:rsidRPr="000069A3">
        <w:rPr>
          <w:rFonts w:ascii="Times New Roman" w:eastAsia="Times New Roman" w:hAnsi="Times New Roman"/>
          <w:color w:val="000000"/>
          <w:sz w:val="21"/>
          <w:lang w:val="ru-RU"/>
        </w:rPr>
        <w:t>Литература (в 2 частях), 5 класс /Коровина В.Я., Журавлев В.П., Коровин В.И., АО «Издательство «Просвещение»; Введите свой вариант:</w:t>
      </w:r>
    </w:p>
    <w:p w:rsidR="0095346A" w:rsidRPr="000069A3" w:rsidRDefault="000069A3">
      <w:pPr>
        <w:autoSpaceDE w:val="0"/>
        <w:autoSpaceDN w:val="0"/>
        <w:spacing w:before="226" w:after="0" w:line="230" w:lineRule="auto"/>
        <w:rPr>
          <w:lang w:val="ru-RU"/>
        </w:rPr>
      </w:pPr>
      <w:r w:rsidRPr="000069A3">
        <w:rPr>
          <w:rFonts w:ascii="Times New Roman" w:eastAsia="Times New Roman" w:hAnsi="Times New Roman"/>
          <w:b/>
          <w:color w:val="000000"/>
          <w:sz w:val="21"/>
          <w:lang w:val="ru-RU"/>
        </w:rPr>
        <w:t>МЕТОДИЧЕСКИЕ МАТЕРИАЛЫ ДЛЯ УЧИТЕЛЯ</w:t>
      </w:r>
    </w:p>
    <w:p w:rsidR="0095346A" w:rsidRPr="000069A3" w:rsidRDefault="000069A3">
      <w:pPr>
        <w:autoSpaceDE w:val="0"/>
        <w:autoSpaceDN w:val="0"/>
        <w:spacing w:before="144" w:after="0" w:line="233" w:lineRule="auto"/>
        <w:rPr>
          <w:lang w:val="ru-RU"/>
        </w:rPr>
      </w:pPr>
      <w:r w:rsidRPr="000069A3">
        <w:rPr>
          <w:rFonts w:ascii="Times New Roman" w:eastAsia="Times New Roman" w:hAnsi="Times New Roman"/>
          <w:color w:val="000000"/>
          <w:sz w:val="21"/>
          <w:lang w:val="ru-RU"/>
        </w:rPr>
        <w:t>Интерактивный комплекс</w:t>
      </w:r>
    </w:p>
    <w:p w:rsidR="0095346A" w:rsidRPr="000069A3" w:rsidRDefault="000069A3">
      <w:pPr>
        <w:autoSpaceDE w:val="0"/>
        <w:autoSpaceDN w:val="0"/>
        <w:spacing w:before="226" w:after="0" w:line="230" w:lineRule="auto"/>
        <w:rPr>
          <w:lang w:val="ru-RU"/>
        </w:rPr>
      </w:pPr>
      <w:r w:rsidRPr="000069A3">
        <w:rPr>
          <w:rFonts w:ascii="Times New Roman" w:eastAsia="Times New Roman" w:hAnsi="Times New Roman"/>
          <w:b/>
          <w:color w:val="000000"/>
          <w:sz w:val="21"/>
          <w:lang w:val="ru-RU"/>
        </w:rPr>
        <w:t xml:space="preserve">ЦИФРОВЫЕ </w:t>
      </w:r>
      <w:r w:rsidRPr="000069A3">
        <w:rPr>
          <w:rFonts w:ascii="Times New Roman" w:eastAsia="Times New Roman" w:hAnsi="Times New Roman"/>
          <w:b/>
          <w:color w:val="000000"/>
          <w:sz w:val="21"/>
          <w:lang w:val="ru-RU"/>
        </w:rPr>
        <w:t>ОБРАЗОВАТЕЛЬНЫЕ РЕСУРСЫ И РЕСУРСЫ СЕТИ ИНТЕРНЕТ</w:t>
      </w:r>
    </w:p>
    <w:p w:rsidR="0095346A" w:rsidRPr="000069A3" w:rsidRDefault="000069A3">
      <w:pPr>
        <w:autoSpaceDE w:val="0"/>
        <w:autoSpaceDN w:val="0"/>
        <w:spacing w:before="146" w:after="0"/>
        <w:rPr>
          <w:lang w:val="ru-RU"/>
        </w:rPr>
      </w:pPr>
      <w:r>
        <w:rPr>
          <w:rFonts w:ascii="Times New Roman" w:eastAsia="Times New Roman" w:hAnsi="Times New Roman"/>
          <w:color w:val="000000"/>
          <w:sz w:val="21"/>
        </w:rPr>
        <w:t>https</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resh</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edu</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ru</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subject</w:t>
      </w:r>
      <w:r w:rsidRPr="000069A3">
        <w:rPr>
          <w:rFonts w:ascii="Times New Roman" w:eastAsia="Times New Roman" w:hAnsi="Times New Roman"/>
          <w:color w:val="000000"/>
          <w:sz w:val="21"/>
          <w:lang w:val="ru-RU"/>
        </w:rPr>
        <w:t xml:space="preserve">/14/5/ </w:t>
      </w:r>
      <w:r>
        <w:rPr>
          <w:rFonts w:ascii="Times New Roman" w:eastAsia="Times New Roman" w:hAnsi="Times New Roman"/>
          <w:color w:val="000000"/>
          <w:sz w:val="21"/>
        </w:rPr>
        <w:t>https</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www</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uchportal</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ru</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load</w:t>
      </w:r>
      <w:r w:rsidRPr="000069A3">
        <w:rPr>
          <w:rFonts w:ascii="Times New Roman" w:eastAsia="Times New Roman" w:hAnsi="Times New Roman"/>
          <w:color w:val="000000"/>
          <w:sz w:val="21"/>
          <w:lang w:val="ru-RU"/>
        </w:rPr>
        <w:t xml:space="preserve">/257-2 </w:t>
      </w:r>
      <w:r w:rsidRPr="000069A3">
        <w:rPr>
          <w:lang w:val="ru-RU"/>
        </w:rPr>
        <w:br/>
      </w:r>
      <w:r>
        <w:rPr>
          <w:rFonts w:ascii="Times New Roman" w:eastAsia="Times New Roman" w:hAnsi="Times New Roman"/>
          <w:color w:val="000000"/>
          <w:sz w:val="21"/>
        </w:rPr>
        <w:t>https</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kopilkaurokov</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ru</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literatura</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uroki</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konspiekt</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uroka</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na</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tiemu</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a</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nikitin</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podvizhnik</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dukhovnyi</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dieiatiel</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patriot</w:t>
      </w:r>
      <w:r w:rsidRPr="000069A3">
        <w:rPr>
          <w:rFonts w:ascii="Times New Roman" w:eastAsia="Times New Roman" w:hAnsi="Times New Roman"/>
          <w:color w:val="000000"/>
          <w:sz w:val="21"/>
          <w:lang w:val="ru-RU"/>
        </w:rPr>
        <w:t>_</w:t>
      </w:r>
      <w:r>
        <w:rPr>
          <w:rFonts w:ascii="Times New Roman" w:eastAsia="Times New Roman" w:hAnsi="Times New Roman"/>
          <w:color w:val="000000"/>
          <w:sz w:val="21"/>
        </w:rPr>
        <w:t>vdokhn</w:t>
      </w:r>
      <w:r w:rsidRPr="000069A3">
        <w:rPr>
          <w:rFonts w:ascii="Times New Roman" w:eastAsia="Times New Roman" w:hAnsi="Times New Roman"/>
          <w:color w:val="000000"/>
          <w:sz w:val="21"/>
          <w:lang w:val="ru-RU"/>
        </w:rPr>
        <w:t xml:space="preserve"> </w:t>
      </w:r>
      <w:r>
        <w:rPr>
          <w:rFonts w:ascii="Times New Roman" w:eastAsia="Times New Roman" w:hAnsi="Times New Roman"/>
          <w:color w:val="000000"/>
          <w:sz w:val="21"/>
        </w:rPr>
        <w:t>https</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uchebn</w:t>
      </w:r>
      <w:r>
        <w:rPr>
          <w:rFonts w:ascii="Times New Roman" w:eastAsia="Times New Roman" w:hAnsi="Times New Roman"/>
          <w:color w:val="000000"/>
          <w:sz w:val="21"/>
        </w:rPr>
        <w:t>ik</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mos</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ru</w:t>
      </w:r>
      <w:r w:rsidRPr="000069A3">
        <w:rPr>
          <w:rFonts w:ascii="Times New Roman" w:eastAsia="Times New Roman" w:hAnsi="Times New Roman"/>
          <w:color w:val="000000"/>
          <w:sz w:val="21"/>
          <w:lang w:val="ru-RU"/>
        </w:rPr>
        <w:t xml:space="preserve"> </w:t>
      </w:r>
      <w:r>
        <w:rPr>
          <w:rFonts w:ascii="Times New Roman" w:eastAsia="Times New Roman" w:hAnsi="Times New Roman"/>
          <w:color w:val="000000"/>
          <w:sz w:val="21"/>
        </w:rPr>
        <w:t>https</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vseuroki</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pro</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doc</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urok</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vneklassnogo</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chteniya</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v</w:t>
      </w:r>
      <w:r w:rsidRPr="000069A3">
        <w:rPr>
          <w:rFonts w:ascii="Times New Roman" w:eastAsia="Times New Roman" w:hAnsi="Times New Roman"/>
          <w:color w:val="000000"/>
          <w:sz w:val="21"/>
          <w:lang w:val="ru-RU"/>
        </w:rPr>
        <w:t>-5-</w:t>
      </w:r>
      <w:r>
        <w:rPr>
          <w:rFonts w:ascii="Times New Roman" w:eastAsia="Times New Roman" w:hAnsi="Times New Roman"/>
          <w:color w:val="000000"/>
          <w:sz w:val="21"/>
        </w:rPr>
        <w:t>klasse</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po</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povesti</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nvgogolya</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strashnaya</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mest</w:t>
      </w:r>
      <w:r w:rsidRPr="000069A3">
        <w:rPr>
          <w:rFonts w:ascii="Times New Roman" w:eastAsia="Times New Roman" w:hAnsi="Times New Roman"/>
          <w:color w:val="000000"/>
          <w:sz w:val="21"/>
          <w:lang w:val="ru-RU"/>
        </w:rPr>
        <w:t>.</w:t>
      </w:r>
      <w:r>
        <w:rPr>
          <w:rFonts w:ascii="Times New Roman" w:eastAsia="Times New Roman" w:hAnsi="Times New Roman"/>
          <w:color w:val="000000"/>
          <w:sz w:val="21"/>
        </w:rPr>
        <w:t>html</w:t>
      </w:r>
    </w:p>
    <w:p w:rsidR="0095346A" w:rsidRPr="000069A3" w:rsidRDefault="0095346A">
      <w:pPr>
        <w:rPr>
          <w:lang w:val="ru-RU"/>
        </w:rPr>
        <w:sectPr w:rsidR="0095346A" w:rsidRPr="000069A3">
          <w:pgSz w:w="11900" w:h="16840"/>
          <w:pgMar w:top="296" w:right="560" w:bottom="1440" w:left="654" w:header="720" w:footer="720" w:gutter="0"/>
          <w:cols w:space="720" w:equalWidth="0">
            <w:col w:w="10686" w:space="0"/>
          </w:cols>
          <w:docGrid w:linePitch="360"/>
        </w:sectPr>
      </w:pPr>
    </w:p>
    <w:p w:rsidR="0095346A" w:rsidRPr="000069A3" w:rsidRDefault="0095346A">
      <w:pPr>
        <w:autoSpaceDE w:val="0"/>
        <w:autoSpaceDN w:val="0"/>
        <w:spacing w:after="78" w:line="220" w:lineRule="exact"/>
        <w:rPr>
          <w:lang w:val="ru-RU"/>
        </w:rPr>
      </w:pPr>
    </w:p>
    <w:p w:rsidR="0095346A" w:rsidRPr="000069A3" w:rsidRDefault="000069A3">
      <w:pPr>
        <w:autoSpaceDE w:val="0"/>
        <w:autoSpaceDN w:val="0"/>
        <w:spacing w:after="0" w:line="230" w:lineRule="auto"/>
        <w:rPr>
          <w:lang w:val="ru-RU"/>
        </w:rPr>
      </w:pPr>
      <w:r w:rsidRPr="000069A3">
        <w:rPr>
          <w:rFonts w:ascii="Times New Roman" w:eastAsia="Times New Roman" w:hAnsi="Times New Roman"/>
          <w:b/>
          <w:color w:val="000000"/>
          <w:sz w:val="24"/>
          <w:lang w:val="ru-RU"/>
        </w:rPr>
        <w:t>МАТЕРИАЛЬНО-ТЕХНИЧЕСКОЕ ОБЕСПЕЧЕНИЕ ОБРАЗ</w:t>
      </w:r>
      <w:r w:rsidRPr="000069A3">
        <w:rPr>
          <w:rFonts w:ascii="Times New Roman" w:eastAsia="Times New Roman" w:hAnsi="Times New Roman"/>
          <w:b/>
          <w:color w:val="000000"/>
          <w:sz w:val="24"/>
          <w:lang w:val="ru-RU"/>
        </w:rPr>
        <w:t>ОВАТЕЛЬНОГО ПРОЦЕССА</w:t>
      </w:r>
    </w:p>
    <w:p w:rsidR="0095346A" w:rsidRPr="000069A3" w:rsidRDefault="000069A3">
      <w:pPr>
        <w:autoSpaceDE w:val="0"/>
        <w:autoSpaceDN w:val="0"/>
        <w:spacing w:before="346" w:after="0" w:line="302" w:lineRule="auto"/>
        <w:ind w:right="7200"/>
        <w:rPr>
          <w:lang w:val="ru-RU"/>
        </w:rPr>
      </w:pPr>
      <w:r w:rsidRPr="000069A3">
        <w:rPr>
          <w:rFonts w:ascii="Times New Roman" w:eastAsia="Times New Roman" w:hAnsi="Times New Roman"/>
          <w:b/>
          <w:color w:val="000000"/>
          <w:sz w:val="24"/>
          <w:lang w:val="ru-RU"/>
        </w:rPr>
        <w:t xml:space="preserve">УЧЕБНОЕ ОБОРУДОВАНИЕ </w:t>
      </w:r>
      <w:r w:rsidRPr="000069A3">
        <w:rPr>
          <w:lang w:val="ru-RU"/>
        </w:rPr>
        <w:br/>
      </w:r>
      <w:r w:rsidRPr="000069A3">
        <w:rPr>
          <w:rFonts w:ascii="Times New Roman" w:eastAsia="Times New Roman" w:hAnsi="Times New Roman"/>
          <w:color w:val="000000"/>
          <w:sz w:val="24"/>
          <w:lang w:val="ru-RU"/>
        </w:rPr>
        <w:t>Интерактивный комплекс</w:t>
      </w:r>
    </w:p>
    <w:p w:rsidR="0095346A" w:rsidRPr="000069A3" w:rsidRDefault="000069A3">
      <w:pPr>
        <w:autoSpaceDE w:val="0"/>
        <w:autoSpaceDN w:val="0"/>
        <w:spacing w:before="262" w:after="0" w:line="302" w:lineRule="auto"/>
        <w:ind w:right="3024"/>
        <w:rPr>
          <w:lang w:val="ru-RU"/>
        </w:rPr>
      </w:pPr>
      <w:r w:rsidRPr="000069A3">
        <w:rPr>
          <w:rFonts w:ascii="Times New Roman" w:eastAsia="Times New Roman" w:hAnsi="Times New Roman"/>
          <w:b/>
          <w:color w:val="000000"/>
          <w:sz w:val="24"/>
          <w:lang w:val="ru-RU"/>
        </w:rPr>
        <w:t xml:space="preserve">ОБОРУДОВАНИЕ ДЛЯ ПРОВЕДЕНИЯ ПРАКТИЧЕСКИХ РАБОТ </w:t>
      </w:r>
      <w:r w:rsidRPr="000069A3">
        <w:rPr>
          <w:rFonts w:ascii="Times New Roman" w:eastAsia="Times New Roman" w:hAnsi="Times New Roman"/>
          <w:color w:val="000000"/>
          <w:sz w:val="24"/>
          <w:lang w:val="ru-RU"/>
        </w:rPr>
        <w:t>Интерактивный комплекс</w:t>
      </w:r>
    </w:p>
    <w:p w:rsidR="0095346A" w:rsidRPr="000069A3" w:rsidRDefault="0095346A">
      <w:pPr>
        <w:rPr>
          <w:lang w:val="ru-RU"/>
        </w:rPr>
        <w:sectPr w:rsidR="0095346A" w:rsidRPr="000069A3">
          <w:pgSz w:w="11900" w:h="16840"/>
          <w:pgMar w:top="298" w:right="650" w:bottom="1440" w:left="666" w:header="720" w:footer="720" w:gutter="0"/>
          <w:cols w:space="720" w:equalWidth="0">
            <w:col w:w="10584" w:space="0"/>
          </w:cols>
          <w:docGrid w:linePitch="360"/>
        </w:sectPr>
      </w:pPr>
    </w:p>
    <w:p w:rsidR="00000000" w:rsidRPr="000069A3" w:rsidRDefault="000069A3">
      <w:pPr>
        <w:rPr>
          <w:lang w:val="ru-RU"/>
        </w:rPr>
      </w:pPr>
    </w:p>
    <w:sectPr w:rsidR="00000000" w:rsidRPr="000069A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69A3"/>
    <w:rsid w:val="00034616"/>
    <w:rsid w:val="0006063C"/>
    <w:rsid w:val="0015074B"/>
    <w:rsid w:val="0029639D"/>
    <w:rsid w:val="00326F90"/>
    <w:rsid w:val="0095346A"/>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70B0-855D-4EFE-8191-289CD52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8629</Words>
  <Characters>49187</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57701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cp:lastModifiedBy>
  <cp:revision>2</cp:revision>
  <dcterms:created xsi:type="dcterms:W3CDTF">2022-10-21T10:14:00Z</dcterms:created>
  <dcterms:modified xsi:type="dcterms:W3CDTF">2022-10-21T10:14:00Z</dcterms:modified>
</cp:coreProperties>
</file>